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8FCD" w14:textId="306EA349" w:rsidR="00194116" w:rsidRPr="00FC4714" w:rsidRDefault="00194116" w:rsidP="007C1C4F">
      <w:pPr>
        <w:tabs>
          <w:tab w:val="left" w:pos="5670"/>
        </w:tabs>
        <w:rPr>
          <w:rFonts w:ascii="Calibri" w:hAnsi="Calibri"/>
          <w:b/>
          <w:sz w:val="32"/>
          <w:szCs w:val="32"/>
          <w:lang w:val="de-CH"/>
        </w:rPr>
      </w:pPr>
      <w:r w:rsidRPr="00FC4714">
        <w:rPr>
          <w:rFonts w:ascii="Calibri" w:hAnsi="Calibri"/>
          <w:b/>
          <w:sz w:val="32"/>
          <w:szCs w:val="32"/>
          <w:lang w:val="de-CH"/>
        </w:rPr>
        <w:t xml:space="preserve">Luft- &amp; </w:t>
      </w:r>
      <w:proofErr w:type="spellStart"/>
      <w:r w:rsidRPr="00FC4714">
        <w:rPr>
          <w:rFonts w:ascii="Calibri" w:hAnsi="Calibri"/>
          <w:b/>
          <w:sz w:val="32"/>
          <w:szCs w:val="32"/>
          <w:lang w:val="de-CH"/>
        </w:rPr>
        <w:t>Artistikkurs</w:t>
      </w:r>
      <w:proofErr w:type="spellEnd"/>
      <w:r w:rsidR="00912711">
        <w:rPr>
          <w:rFonts w:ascii="Calibri" w:hAnsi="Calibri"/>
          <w:b/>
          <w:sz w:val="32"/>
          <w:szCs w:val="32"/>
          <w:lang w:val="de-CH"/>
        </w:rPr>
        <w:t xml:space="preserve"> </w:t>
      </w:r>
      <w:r w:rsidR="000974BA">
        <w:rPr>
          <w:rFonts w:ascii="Calibri" w:hAnsi="Calibri"/>
          <w:b/>
          <w:sz w:val="32"/>
          <w:szCs w:val="32"/>
          <w:lang w:val="de-CH"/>
        </w:rPr>
        <w:t>20</w:t>
      </w:r>
      <w:r w:rsidR="00DE1517">
        <w:rPr>
          <w:rFonts w:ascii="Calibri" w:hAnsi="Calibri"/>
          <w:b/>
          <w:sz w:val="32"/>
          <w:szCs w:val="32"/>
          <w:lang w:val="de-CH"/>
        </w:rPr>
        <w:t>20/2021</w:t>
      </w:r>
    </w:p>
    <w:p w14:paraId="10068B4F" w14:textId="77777777" w:rsidR="00194116" w:rsidRPr="00610F2C" w:rsidRDefault="00194116" w:rsidP="007C1C4F">
      <w:pPr>
        <w:tabs>
          <w:tab w:val="left" w:pos="5670"/>
        </w:tabs>
        <w:rPr>
          <w:rFonts w:ascii="Calibri" w:hAnsi="Calibri"/>
          <w:sz w:val="16"/>
          <w:szCs w:val="21"/>
          <w:lang w:val="de-CH"/>
        </w:rPr>
      </w:pPr>
    </w:p>
    <w:p w14:paraId="661B1576" w14:textId="3CB917D8" w:rsidR="00194116" w:rsidRPr="0046606A" w:rsidRDefault="000974BA" w:rsidP="007C1C4F">
      <w:pPr>
        <w:tabs>
          <w:tab w:val="left" w:pos="5670"/>
        </w:tabs>
        <w:rPr>
          <w:rFonts w:ascii="Calibri" w:hAnsi="Calibri"/>
          <w:sz w:val="20"/>
          <w:lang w:val="de-CH"/>
        </w:rPr>
      </w:pPr>
      <w:r w:rsidRPr="0046606A">
        <w:rPr>
          <w:rFonts w:ascii="Calibri" w:hAnsi="Calibri"/>
          <w:sz w:val="20"/>
          <w:lang w:val="de-CH"/>
        </w:rPr>
        <w:t>Gemeinsam Bewegen, Zirkusmachen und neues Ausprobieren ist eine Freude. Darum geht es nach den Herbstferien 20</w:t>
      </w:r>
      <w:r w:rsidR="000D7B77">
        <w:rPr>
          <w:rFonts w:ascii="Calibri" w:hAnsi="Calibri"/>
          <w:sz w:val="20"/>
          <w:lang w:val="de-CH"/>
        </w:rPr>
        <w:t>20</w:t>
      </w:r>
      <w:r w:rsidRPr="0046606A">
        <w:rPr>
          <w:rFonts w:ascii="Calibri" w:hAnsi="Calibri"/>
          <w:sz w:val="20"/>
          <w:lang w:val="de-CH"/>
        </w:rPr>
        <w:t xml:space="preserve"> weiter mit dem Luft- &amp; </w:t>
      </w:r>
      <w:proofErr w:type="spellStart"/>
      <w:r w:rsidRPr="0046606A">
        <w:rPr>
          <w:rFonts w:ascii="Calibri" w:hAnsi="Calibri"/>
          <w:sz w:val="20"/>
          <w:lang w:val="de-CH"/>
        </w:rPr>
        <w:t>Artistikkurs</w:t>
      </w:r>
      <w:proofErr w:type="spellEnd"/>
      <w:r w:rsidRPr="0046606A">
        <w:rPr>
          <w:rFonts w:ascii="Calibri" w:hAnsi="Calibri"/>
          <w:sz w:val="20"/>
          <w:lang w:val="de-CH"/>
        </w:rPr>
        <w:t xml:space="preserve"> für Erwachsene und Jugendliche. </w:t>
      </w:r>
      <w:r w:rsidR="000D7B77">
        <w:rPr>
          <w:rFonts w:ascii="Calibri" w:hAnsi="Calibri"/>
          <w:sz w:val="20"/>
          <w:lang w:val="de-CH"/>
        </w:rPr>
        <w:t>Der Kurs dauert von Oktober bis Mai</w:t>
      </w:r>
      <w:r w:rsidRPr="0046606A">
        <w:rPr>
          <w:rFonts w:ascii="Calibri" w:hAnsi="Calibri"/>
          <w:sz w:val="20"/>
          <w:lang w:val="de-CH"/>
        </w:rPr>
        <w:t>.</w:t>
      </w:r>
    </w:p>
    <w:p w14:paraId="38133FD0" w14:textId="77777777" w:rsidR="00194116" w:rsidRPr="0046606A" w:rsidRDefault="00194116" w:rsidP="007C1C4F">
      <w:pPr>
        <w:tabs>
          <w:tab w:val="left" w:pos="5670"/>
        </w:tabs>
        <w:rPr>
          <w:rFonts w:ascii="Calibri" w:hAnsi="Calibri"/>
          <w:sz w:val="20"/>
          <w:lang w:val="de-CH"/>
        </w:rPr>
      </w:pPr>
    </w:p>
    <w:p w14:paraId="5583D046" w14:textId="6EBFCA62" w:rsidR="00A951FF" w:rsidRPr="0046606A" w:rsidRDefault="00194116" w:rsidP="007C1C4F">
      <w:pPr>
        <w:tabs>
          <w:tab w:val="left" w:pos="5670"/>
        </w:tabs>
        <w:rPr>
          <w:rFonts w:ascii="Calibri" w:hAnsi="Calibri"/>
          <w:sz w:val="20"/>
          <w:lang w:val="de-CH"/>
        </w:rPr>
      </w:pPr>
      <w:r w:rsidRPr="0046606A">
        <w:rPr>
          <w:rFonts w:ascii="Calibri" w:hAnsi="Calibri"/>
          <w:sz w:val="20"/>
          <w:lang w:val="de-CH"/>
        </w:rPr>
        <w:t xml:space="preserve">Die Kurse finden immer </w:t>
      </w:r>
      <w:r w:rsidR="00442882">
        <w:rPr>
          <w:rFonts w:ascii="Calibri" w:hAnsi="Calibri"/>
          <w:sz w:val="20"/>
          <w:lang w:val="de-CH"/>
        </w:rPr>
        <w:t xml:space="preserve">am </w:t>
      </w:r>
      <w:r w:rsidR="00442882" w:rsidRPr="00442882">
        <w:rPr>
          <w:rFonts w:ascii="Calibri" w:hAnsi="Calibri"/>
          <w:b/>
          <w:sz w:val="20"/>
          <w:lang w:val="de-CH"/>
        </w:rPr>
        <w:t>D</w:t>
      </w:r>
      <w:r w:rsidR="00442882" w:rsidRPr="0046606A">
        <w:rPr>
          <w:rFonts w:ascii="Calibri" w:hAnsi="Calibri"/>
          <w:b/>
          <w:sz w:val="20"/>
          <w:lang w:val="de-CH"/>
        </w:rPr>
        <w:t>onnerstag</w:t>
      </w:r>
      <w:r w:rsidRPr="0046606A">
        <w:rPr>
          <w:rFonts w:ascii="Calibri" w:hAnsi="Calibri"/>
          <w:b/>
          <w:sz w:val="20"/>
          <w:lang w:val="de-CH"/>
        </w:rPr>
        <w:t xml:space="preserve"> von 19:</w:t>
      </w:r>
      <w:r w:rsidR="00452E50" w:rsidRPr="0046606A">
        <w:rPr>
          <w:rFonts w:ascii="Calibri" w:hAnsi="Calibri"/>
          <w:b/>
          <w:sz w:val="20"/>
          <w:lang w:val="de-CH"/>
        </w:rPr>
        <w:t>30</w:t>
      </w:r>
      <w:r w:rsidR="00EA73D6" w:rsidRPr="0046606A">
        <w:rPr>
          <w:rFonts w:ascii="Calibri" w:hAnsi="Calibri"/>
          <w:b/>
          <w:sz w:val="20"/>
          <w:lang w:val="de-CH"/>
        </w:rPr>
        <w:t xml:space="preserve"> bis </w:t>
      </w:r>
      <w:r w:rsidR="00452E50" w:rsidRPr="0046606A">
        <w:rPr>
          <w:rFonts w:ascii="Calibri" w:hAnsi="Calibri"/>
          <w:b/>
          <w:sz w:val="20"/>
          <w:lang w:val="de-CH"/>
        </w:rPr>
        <w:t>21:00</w:t>
      </w:r>
      <w:r w:rsidRPr="0046606A">
        <w:rPr>
          <w:rFonts w:ascii="Calibri" w:hAnsi="Calibri"/>
          <w:sz w:val="20"/>
          <w:lang w:val="de-CH"/>
        </w:rPr>
        <w:t xml:space="preserve"> statt (ausser in den Schulferien und </w:t>
      </w:r>
      <w:r w:rsidR="00FC4714" w:rsidRPr="0046606A">
        <w:rPr>
          <w:rFonts w:ascii="Calibri" w:hAnsi="Calibri"/>
          <w:sz w:val="20"/>
          <w:lang w:val="de-CH"/>
        </w:rPr>
        <w:t xml:space="preserve">an den </w:t>
      </w:r>
      <w:r w:rsidR="00442882">
        <w:rPr>
          <w:rFonts w:ascii="Calibri" w:hAnsi="Calibri"/>
          <w:sz w:val="20"/>
          <w:lang w:val="de-CH"/>
        </w:rPr>
        <w:t>Feiert</w:t>
      </w:r>
      <w:r w:rsidRPr="0046606A">
        <w:rPr>
          <w:rFonts w:ascii="Calibri" w:hAnsi="Calibri"/>
          <w:sz w:val="20"/>
          <w:lang w:val="de-CH"/>
        </w:rPr>
        <w:t xml:space="preserve">agen der Stadt Luzern). </w:t>
      </w:r>
      <w:r w:rsidR="00FC4714" w:rsidRPr="0046606A">
        <w:rPr>
          <w:rFonts w:ascii="Calibri" w:hAnsi="Calibri"/>
          <w:sz w:val="20"/>
          <w:lang w:val="de-CH"/>
        </w:rPr>
        <w:t xml:space="preserve">Kursort ist die Zirkushalle </w:t>
      </w:r>
      <w:r w:rsidR="00C0582B" w:rsidRPr="0046606A">
        <w:rPr>
          <w:rFonts w:ascii="Calibri" w:hAnsi="Calibri"/>
          <w:sz w:val="20"/>
          <w:lang w:val="de-CH"/>
        </w:rPr>
        <w:t xml:space="preserve">an der Grossmatte 7 in </w:t>
      </w:r>
      <w:r w:rsidR="00FC4714" w:rsidRPr="0046606A">
        <w:rPr>
          <w:rFonts w:ascii="Calibri" w:hAnsi="Calibri"/>
          <w:sz w:val="20"/>
          <w:lang w:val="de-CH"/>
        </w:rPr>
        <w:t>Luzern-Littau (</w:t>
      </w:r>
      <w:r w:rsidR="000464CF" w:rsidRPr="0046606A">
        <w:rPr>
          <w:rFonts w:ascii="Calibri" w:hAnsi="Calibri"/>
          <w:sz w:val="20"/>
          <w:lang w:val="de-CH"/>
        </w:rPr>
        <w:t xml:space="preserve">Wegbeschrieb: </w:t>
      </w:r>
      <w:r w:rsidR="00225732" w:rsidRPr="0046606A">
        <w:rPr>
          <w:rFonts w:ascii="Calibri" w:hAnsi="Calibri"/>
          <w:sz w:val="20"/>
          <w:lang w:val="de-CH"/>
        </w:rPr>
        <w:t>www.zirkusschule-luzern.ch/kontakt</w:t>
      </w:r>
      <w:r w:rsidR="00FC4714" w:rsidRPr="0046606A">
        <w:rPr>
          <w:rFonts w:ascii="Calibri" w:hAnsi="Calibri"/>
          <w:sz w:val="20"/>
          <w:lang w:val="de-CH"/>
        </w:rPr>
        <w:t xml:space="preserve">). </w:t>
      </w:r>
      <w:r w:rsidRPr="0046606A">
        <w:rPr>
          <w:rFonts w:ascii="Calibri" w:hAnsi="Calibri"/>
          <w:sz w:val="20"/>
          <w:lang w:val="de-CH"/>
        </w:rPr>
        <w:t>Dies sind die Daten:</w:t>
      </w:r>
    </w:p>
    <w:p w14:paraId="3CD9F2BC" w14:textId="77777777" w:rsidR="00700732" w:rsidRPr="0046606A" w:rsidRDefault="00700732" w:rsidP="007C1C4F">
      <w:pPr>
        <w:tabs>
          <w:tab w:val="left" w:pos="5670"/>
        </w:tabs>
        <w:rPr>
          <w:rFonts w:ascii="Calibri" w:hAnsi="Calibri"/>
          <w:sz w:val="20"/>
          <w:lang w:val="de-CH"/>
        </w:rPr>
        <w:sectPr w:rsidR="00700732" w:rsidRPr="0046606A" w:rsidSect="00C0582B">
          <w:headerReference w:type="default" r:id="rId8"/>
          <w:footerReference w:type="default" r:id="rId9"/>
          <w:pgSz w:w="11900" w:h="16840"/>
          <w:pgMar w:top="1651" w:right="1417" w:bottom="1560" w:left="1417" w:header="680" w:footer="0" w:gutter="0"/>
          <w:cols w:space="708"/>
          <w:docGrid w:linePitch="360"/>
        </w:sectPr>
      </w:pPr>
    </w:p>
    <w:p w14:paraId="1041DFF4" w14:textId="77777777" w:rsidR="00700732" w:rsidRPr="0046606A" w:rsidRDefault="00700732" w:rsidP="007C1C4F">
      <w:pPr>
        <w:tabs>
          <w:tab w:val="left" w:pos="5670"/>
        </w:tabs>
        <w:rPr>
          <w:rFonts w:ascii="Calibri" w:hAnsi="Calibri"/>
          <w:sz w:val="20"/>
          <w:lang w:val="de-CH"/>
        </w:rPr>
      </w:pPr>
    </w:p>
    <w:p w14:paraId="4A395C52" w14:textId="77777777" w:rsidR="00700732" w:rsidRPr="0046606A" w:rsidRDefault="00700732" w:rsidP="007C1C4F">
      <w:pPr>
        <w:tabs>
          <w:tab w:val="left" w:pos="5670"/>
        </w:tabs>
        <w:rPr>
          <w:rFonts w:ascii="Calibri" w:hAnsi="Calibri"/>
          <w:sz w:val="20"/>
          <w:lang w:val="de-CH"/>
        </w:rPr>
        <w:sectPr w:rsidR="00700732" w:rsidRPr="0046606A" w:rsidSect="00C0582B">
          <w:type w:val="continuous"/>
          <w:pgSz w:w="11900" w:h="16840"/>
          <w:pgMar w:top="1651" w:right="1417" w:bottom="1134" w:left="1417" w:header="708" w:footer="0" w:gutter="0"/>
          <w:cols w:space="708"/>
          <w:docGrid w:linePitch="360"/>
        </w:sectPr>
      </w:pPr>
    </w:p>
    <w:p w14:paraId="08233EE9" w14:textId="1252D9CE" w:rsidR="0076549B" w:rsidRPr="0046606A" w:rsidRDefault="000D7B77" w:rsidP="007C1C4F">
      <w:pPr>
        <w:tabs>
          <w:tab w:val="left" w:pos="5670"/>
        </w:tabs>
        <w:rPr>
          <w:rFonts w:ascii="Calibri" w:hAnsi="Calibri"/>
          <w:sz w:val="20"/>
          <w:lang w:val="de-CH"/>
        </w:rPr>
      </w:pPr>
      <w:r>
        <w:rPr>
          <w:rFonts w:ascii="Calibri" w:hAnsi="Calibri"/>
          <w:sz w:val="20"/>
          <w:lang w:val="de-CH"/>
        </w:rPr>
        <w:lastRenderedPageBreak/>
        <w:t>15</w:t>
      </w:r>
      <w:r w:rsidR="0076549B" w:rsidRPr="0046606A">
        <w:rPr>
          <w:rFonts w:ascii="Calibri" w:hAnsi="Calibri"/>
          <w:sz w:val="20"/>
          <w:lang w:val="de-CH"/>
        </w:rPr>
        <w:t xml:space="preserve">. </w:t>
      </w:r>
      <w:r w:rsidR="000974BA" w:rsidRPr="0046606A">
        <w:rPr>
          <w:rFonts w:ascii="Calibri" w:hAnsi="Calibri"/>
          <w:sz w:val="20"/>
          <w:lang w:val="de-CH"/>
        </w:rPr>
        <w:t>Oktober</w:t>
      </w:r>
      <w:r>
        <w:rPr>
          <w:rFonts w:ascii="Calibri" w:hAnsi="Calibri"/>
          <w:sz w:val="20"/>
          <w:lang w:val="de-CH"/>
        </w:rPr>
        <w:t xml:space="preserve"> 20</w:t>
      </w:r>
    </w:p>
    <w:p w14:paraId="152E467A" w14:textId="7754F7EC" w:rsidR="00225732" w:rsidRPr="0046606A" w:rsidRDefault="000974BA" w:rsidP="007C1C4F">
      <w:pPr>
        <w:tabs>
          <w:tab w:val="left" w:pos="5670"/>
        </w:tabs>
        <w:rPr>
          <w:rFonts w:ascii="Calibri" w:hAnsi="Calibri"/>
          <w:sz w:val="20"/>
          <w:lang w:val="de-CH"/>
        </w:rPr>
      </w:pPr>
      <w:r w:rsidRPr="0046606A">
        <w:rPr>
          <w:rFonts w:ascii="Calibri" w:hAnsi="Calibri"/>
          <w:sz w:val="20"/>
          <w:lang w:val="de-CH"/>
        </w:rPr>
        <w:t>2</w:t>
      </w:r>
      <w:r w:rsidR="000D7B77">
        <w:rPr>
          <w:rFonts w:ascii="Calibri" w:hAnsi="Calibri"/>
          <w:sz w:val="20"/>
          <w:lang w:val="de-CH"/>
        </w:rPr>
        <w:t>2</w:t>
      </w:r>
      <w:r w:rsidR="00835698" w:rsidRPr="0046606A">
        <w:rPr>
          <w:rFonts w:ascii="Calibri" w:hAnsi="Calibri"/>
          <w:sz w:val="20"/>
          <w:lang w:val="de-CH"/>
        </w:rPr>
        <w:t xml:space="preserve">. </w:t>
      </w:r>
      <w:r w:rsidRPr="0046606A">
        <w:rPr>
          <w:rFonts w:ascii="Calibri" w:hAnsi="Calibri"/>
          <w:sz w:val="20"/>
          <w:lang w:val="de-CH"/>
        </w:rPr>
        <w:t>Oktober</w:t>
      </w:r>
      <w:r w:rsidR="000D7B77">
        <w:rPr>
          <w:rFonts w:ascii="Calibri" w:hAnsi="Calibri"/>
          <w:sz w:val="20"/>
          <w:lang w:val="de-CH"/>
        </w:rPr>
        <w:t xml:space="preserve"> 20</w:t>
      </w:r>
    </w:p>
    <w:p w14:paraId="47CAFE8E" w14:textId="5E6DC343" w:rsidR="006D7C90" w:rsidRPr="0046606A" w:rsidRDefault="000D7B77" w:rsidP="007C1C4F">
      <w:pPr>
        <w:tabs>
          <w:tab w:val="left" w:pos="5670"/>
        </w:tabs>
        <w:rPr>
          <w:rFonts w:ascii="Calibri" w:hAnsi="Calibri"/>
          <w:sz w:val="20"/>
          <w:lang w:val="de-CH"/>
        </w:rPr>
      </w:pPr>
      <w:r>
        <w:rPr>
          <w:rFonts w:ascii="Calibri" w:hAnsi="Calibri"/>
          <w:sz w:val="20"/>
          <w:lang w:val="de-CH"/>
        </w:rPr>
        <w:t>29</w:t>
      </w:r>
      <w:r w:rsidR="00EE6BE2" w:rsidRPr="0046606A">
        <w:rPr>
          <w:rFonts w:ascii="Calibri" w:hAnsi="Calibri"/>
          <w:sz w:val="20"/>
          <w:lang w:val="de-CH"/>
        </w:rPr>
        <w:t xml:space="preserve">. </w:t>
      </w:r>
      <w:r w:rsidR="000974BA" w:rsidRPr="0046606A">
        <w:rPr>
          <w:rFonts w:ascii="Calibri" w:hAnsi="Calibri"/>
          <w:sz w:val="20"/>
          <w:lang w:val="de-CH"/>
        </w:rPr>
        <w:t>Oktober</w:t>
      </w:r>
      <w:r>
        <w:rPr>
          <w:rFonts w:ascii="Calibri" w:hAnsi="Calibri"/>
          <w:sz w:val="20"/>
          <w:lang w:val="de-CH"/>
        </w:rPr>
        <w:t xml:space="preserve"> 20</w:t>
      </w:r>
    </w:p>
    <w:p w14:paraId="449B7A6B" w14:textId="4D989772" w:rsidR="006D7C90" w:rsidRPr="0046606A" w:rsidRDefault="000D7B77" w:rsidP="007C1C4F">
      <w:pPr>
        <w:tabs>
          <w:tab w:val="left" w:pos="5670"/>
        </w:tabs>
        <w:rPr>
          <w:rFonts w:ascii="Calibri" w:hAnsi="Calibri"/>
          <w:sz w:val="20"/>
          <w:lang w:val="de-CH"/>
        </w:rPr>
      </w:pPr>
      <w:r>
        <w:rPr>
          <w:rFonts w:ascii="Calibri" w:hAnsi="Calibri"/>
          <w:sz w:val="20"/>
          <w:lang w:val="de-CH"/>
        </w:rPr>
        <w:t>5</w:t>
      </w:r>
      <w:r w:rsidR="00EE6BE2" w:rsidRPr="0046606A">
        <w:rPr>
          <w:rFonts w:ascii="Calibri" w:hAnsi="Calibri"/>
          <w:sz w:val="20"/>
          <w:lang w:val="de-CH"/>
        </w:rPr>
        <w:t xml:space="preserve">. </w:t>
      </w:r>
      <w:r w:rsidR="000974BA" w:rsidRPr="0046606A">
        <w:rPr>
          <w:rFonts w:ascii="Calibri" w:hAnsi="Calibri"/>
          <w:sz w:val="20"/>
          <w:lang w:val="de-CH"/>
        </w:rPr>
        <w:t>November</w:t>
      </w:r>
      <w:r>
        <w:rPr>
          <w:rFonts w:ascii="Calibri" w:hAnsi="Calibri"/>
          <w:sz w:val="20"/>
          <w:lang w:val="de-CH"/>
        </w:rPr>
        <w:t xml:space="preserve"> 20</w:t>
      </w:r>
    </w:p>
    <w:p w14:paraId="69EFABF4" w14:textId="27042B65" w:rsidR="006D7C90" w:rsidRPr="0046606A" w:rsidRDefault="000974BA" w:rsidP="007C1C4F">
      <w:pPr>
        <w:tabs>
          <w:tab w:val="left" w:pos="5670"/>
        </w:tabs>
        <w:rPr>
          <w:rFonts w:ascii="Calibri" w:hAnsi="Calibri"/>
          <w:sz w:val="20"/>
          <w:lang w:val="de-CH"/>
        </w:rPr>
      </w:pPr>
      <w:r w:rsidRPr="0046606A">
        <w:rPr>
          <w:rFonts w:ascii="Calibri" w:hAnsi="Calibri"/>
          <w:sz w:val="20"/>
          <w:lang w:val="de-CH"/>
        </w:rPr>
        <w:t>1</w:t>
      </w:r>
      <w:r w:rsidR="000D7B77">
        <w:rPr>
          <w:rFonts w:ascii="Calibri" w:hAnsi="Calibri"/>
          <w:sz w:val="20"/>
          <w:lang w:val="de-CH"/>
        </w:rPr>
        <w:t>2</w:t>
      </w:r>
      <w:r w:rsidR="00EE6BE2" w:rsidRPr="0046606A">
        <w:rPr>
          <w:rFonts w:ascii="Calibri" w:hAnsi="Calibri"/>
          <w:sz w:val="20"/>
          <w:lang w:val="de-CH"/>
        </w:rPr>
        <w:t xml:space="preserve">. </w:t>
      </w:r>
      <w:r w:rsidRPr="0046606A">
        <w:rPr>
          <w:rFonts w:ascii="Calibri" w:hAnsi="Calibri"/>
          <w:sz w:val="20"/>
          <w:lang w:val="de-CH"/>
        </w:rPr>
        <w:t>November</w:t>
      </w:r>
      <w:r w:rsidR="000D7B77">
        <w:rPr>
          <w:rFonts w:ascii="Calibri" w:hAnsi="Calibri"/>
          <w:sz w:val="20"/>
          <w:lang w:val="de-CH"/>
        </w:rPr>
        <w:t xml:space="preserve"> 20</w:t>
      </w:r>
    </w:p>
    <w:p w14:paraId="079F49D0" w14:textId="7B2C7DC4" w:rsidR="006D7C90" w:rsidRPr="0046606A" w:rsidRDefault="000D7B77" w:rsidP="007C1C4F">
      <w:pPr>
        <w:tabs>
          <w:tab w:val="left" w:pos="5670"/>
        </w:tabs>
        <w:rPr>
          <w:rFonts w:ascii="Calibri" w:hAnsi="Calibri"/>
          <w:sz w:val="20"/>
          <w:lang w:val="de-CH"/>
        </w:rPr>
      </w:pPr>
      <w:r>
        <w:rPr>
          <w:rFonts w:ascii="Calibri" w:hAnsi="Calibri"/>
          <w:sz w:val="20"/>
          <w:lang w:val="de-CH"/>
        </w:rPr>
        <w:t>19</w:t>
      </w:r>
      <w:r w:rsidR="00EE6BE2" w:rsidRPr="0046606A">
        <w:rPr>
          <w:rFonts w:ascii="Calibri" w:hAnsi="Calibri"/>
          <w:sz w:val="20"/>
          <w:lang w:val="de-CH"/>
        </w:rPr>
        <w:t xml:space="preserve">. </w:t>
      </w:r>
      <w:r w:rsidR="000974BA" w:rsidRPr="0046606A">
        <w:rPr>
          <w:rFonts w:ascii="Calibri" w:hAnsi="Calibri"/>
          <w:sz w:val="20"/>
          <w:lang w:val="de-CH"/>
        </w:rPr>
        <w:t>November</w:t>
      </w:r>
      <w:r>
        <w:rPr>
          <w:rFonts w:ascii="Calibri" w:hAnsi="Calibri"/>
          <w:sz w:val="20"/>
          <w:lang w:val="de-CH"/>
        </w:rPr>
        <w:t xml:space="preserve"> 20</w:t>
      </w:r>
    </w:p>
    <w:p w14:paraId="09ABBE32" w14:textId="16675D39" w:rsidR="006D7C90" w:rsidRPr="0046606A" w:rsidRDefault="000974BA" w:rsidP="007C1C4F">
      <w:pPr>
        <w:tabs>
          <w:tab w:val="left" w:pos="5670"/>
        </w:tabs>
        <w:rPr>
          <w:rFonts w:ascii="Calibri" w:hAnsi="Calibri"/>
          <w:sz w:val="20"/>
          <w:lang w:val="de-CH"/>
        </w:rPr>
      </w:pPr>
      <w:r w:rsidRPr="0046606A">
        <w:rPr>
          <w:rFonts w:ascii="Calibri" w:hAnsi="Calibri"/>
          <w:sz w:val="20"/>
          <w:lang w:val="de-CH"/>
        </w:rPr>
        <w:t>2</w:t>
      </w:r>
      <w:r w:rsidR="000D7B77">
        <w:rPr>
          <w:rFonts w:ascii="Calibri" w:hAnsi="Calibri"/>
          <w:sz w:val="20"/>
          <w:lang w:val="de-CH"/>
        </w:rPr>
        <w:t>6</w:t>
      </w:r>
      <w:r w:rsidR="00EE6BE2" w:rsidRPr="0046606A">
        <w:rPr>
          <w:rFonts w:ascii="Calibri" w:hAnsi="Calibri"/>
          <w:sz w:val="20"/>
          <w:lang w:val="de-CH"/>
        </w:rPr>
        <w:t xml:space="preserve">. </w:t>
      </w:r>
      <w:r w:rsidRPr="0046606A">
        <w:rPr>
          <w:rFonts w:ascii="Calibri" w:hAnsi="Calibri"/>
          <w:sz w:val="20"/>
          <w:lang w:val="de-CH"/>
        </w:rPr>
        <w:t>November</w:t>
      </w:r>
      <w:r w:rsidR="000D7B77">
        <w:rPr>
          <w:rFonts w:ascii="Calibri" w:hAnsi="Calibri"/>
          <w:sz w:val="20"/>
          <w:lang w:val="de-CH"/>
        </w:rPr>
        <w:t xml:space="preserve"> 20</w:t>
      </w:r>
    </w:p>
    <w:p w14:paraId="16553AF3" w14:textId="7A27CC85" w:rsidR="006D7C90" w:rsidRPr="0046606A" w:rsidRDefault="000D7B77" w:rsidP="007C1C4F">
      <w:pPr>
        <w:tabs>
          <w:tab w:val="left" w:pos="5670"/>
        </w:tabs>
        <w:rPr>
          <w:rFonts w:ascii="Calibri" w:hAnsi="Calibri"/>
          <w:sz w:val="20"/>
          <w:lang w:val="de-CH"/>
        </w:rPr>
      </w:pPr>
      <w:r>
        <w:rPr>
          <w:rFonts w:ascii="Calibri" w:hAnsi="Calibri"/>
          <w:sz w:val="20"/>
          <w:lang w:val="de-CH"/>
        </w:rPr>
        <w:t>3</w:t>
      </w:r>
      <w:r w:rsidR="006D7C90" w:rsidRPr="0046606A">
        <w:rPr>
          <w:rFonts w:ascii="Calibri" w:hAnsi="Calibri"/>
          <w:sz w:val="20"/>
          <w:lang w:val="de-CH"/>
        </w:rPr>
        <w:t xml:space="preserve">. </w:t>
      </w:r>
      <w:r w:rsidR="000974BA" w:rsidRPr="0046606A">
        <w:rPr>
          <w:rFonts w:ascii="Calibri" w:hAnsi="Calibri"/>
          <w:sz w:val="20"/>
          <w:lang w:val="de-CH"/>
        </w:rPr>
        <w:t>Dezember</w:t>
      </w:r>
      <w:r w:rsidR="00EE6BE2" w:rsidRPr="0046606A">
        <w:rPr>
          <w:rFonts w:ascii="Calibri" w:hAnsi="Calibri"/>
          <w:sz w:val="20"/>
          <w:lang w:val="de-CH"/>
        </w:rPr>
        <w:t xml:space="preserve"> </w:t>
      </w:r>
      <w:r>
        <w:rPr>
          <w:rFonts w:ascii="Calibri" w:hAnsi="Calibri"/>
          <w:sz w:val="20"/>
          <w:lang w:val="de-CH"/>
        </w:rPr>
        <w:t>20</w:t>
      </w:r>
    </w:p>
    <w:p w14:paraId="04674A1F" w14:textId="23DE2129" w:rsidR="006D7C90" w:rsidRPr="0046606A" w:rsidRDefault="000D7B77" w:rsidP="007C1C4F">
      <w:pPr>
        <w:tabs>
          <w:tab w:val="left" w:pos="5670"/>
        </w:tabs>
        <w:rPr>
          <w:rFonts w:ascii="Calibri" w:hAnsi="Calibri"/>
          <w:sz w:val="20"/>
          <w:lang w:val="de-CH"/>
        </w:rPr>
      </w:pPr>
      <w:r>
        <w:rPr>
          <w:rFonts w:ascii="Calibri" w:hAnsi="Calibri"/>
          <w:sz w:val="20"/>
          <w:lang w:val="de-CH"/>
        </w:rPr>
        <w:lastRenderedPageBreak/>
        <w:t>10</w:t>
      </w:r>
      <w:r w:rsidR="00EE6BE2" w:rsidRPr="0046606A">
        <w:rPr>
          <w:rFonts w:ascii="Calibri" w:hAnsi="Calibri"/>
          <w:sz w:val="20"/>
          <w:lang w:val="de-CH"/>
        </w:rPr>
        <w:t xml:space="preserve">. </w:t>
      </w:r>
      <w:r w:rsidR="002E2025">
        <w:rPr>
          <w:rFonts w:ascii="Calibri" w:hAnsi="Calibri"/>
          <w:sz w:val="20"/>
          <w:lang w:val="de-CH"/>
        </w:rPr>
        <w:t>Deze</w:t>
      </w:r>
      <w:r w:rsidR="000974BA" w:rsidRPr="0046606A">
        <w:rPr>
          <w:rFonts w:ascii="Calibri" w:hAnsi="Calibri"/>
          <w:sz w:val="20"/>
          <w:lang w:val="de-CH"/>
        </w:rPr>
        <w:t>m</w:t>
      </w:r>
      <w:r w:rsidR="002E2025">
        <w:rPr>
          <w:rFonts w:ascii="Calibri" w:hAnsi="Calibri"/>
          <w:sz w:val="20"/>
          <w:lang w:val="de-CH"/>
        </w:rPr>
        <w:t>b</w:t>
      </w:r>
      <w:r w:rsidR="000974BA" w:rsidRPr="0046606A">
        <w:rPr>
          <w:rFonts w:ascii="Calibri" w:hAnsi="Calibri"/>
          <w:sz w:val="20"/>
          <w:lang w:val="de-CH"/>
        </w:rPr>
        <w:t>er</w:t>
      </w:r>
      <w:r w:rsidR="00EE6BE2" w:rsidRPr="0046606A">
        <w:rPr>
          <w:rFonts w:ascii="Calibri" w:hAnsi="Calibri"/>
          <w:sz w:val="20"/>
          <w:lang w:val="de-CH"/>
        </w:rPr>
        <w:t xml:space="preserve"> </w:t>
      </w:r>
      <w:r>
        <w:rPr>
          <w:rFonts w:ascii="Calibri" w:hAnsi="Calibri"/>
          <w:sz w:val="20"/>
          <w:lang w:val="de-CH"/>
        </w:rPr>
        <w:t>20</w:t>
      </w:r>
    </w:p>
    <w:p w14:paraId="6F809EFF" w14:textId="0446E97F" w:rsidR="006D7C90" w:rsidRPr="0046606A" w:rsidRDefault="000D7B77" w:rsidP="007C1C4F">
      <w:pPr>
        <w:tabs>
          <w:tab w:val="left" w:pos="5670"/>
        </w:tabs>
        <w:rPr>
          <w:rFonts w:ascii="Calibri" w:hAnsi="Calibri"/>
          <w:sz w:val="20"/>
          <w:lang w:val="de-CH"/>
        </w:rPr>
      </w:pPr>
      <w:r>
        <w:rPr>
          <w:rFonts w:ascii="Calibri" w:hAnsi="Calibri"/>
          <w:sz w:val="20"/>
          <w:lang w:val="de-CH"/>
        </w:rPr>
        <w:t>17</w:t>
      </w:r>
      <w:r w:rsidR="00EE6BE2" w:rsidRPr="0046606A">
        <w:rPr>
          <w:rFonts w:ascii="Calibri" w:hAnsi="Calibri"/>
          <w:sz w:val="20"/>
          <w:lang w:val="de-CH"/>
        </w:rPr>
        <w:t xml:space="preserve">. </w:t>
      </w:r>
      <w:r w:rsidR="000974BA" w:rsidRPr="0046606A">
        <w:rPr>
          <w:rFonts w:ascii="Calibri" w:hAnsi="Calibri"/>
          <w:sz w:val="20"/>
          <w:lang w:val="de-CH"/>
        </w:rPr>
        <w:t>Dezember</w:t>
      </w:r>
      <w:r w:rsidR="00EE6BE2" w:rsidRPr="0046606A">
        <w:rPr>
          <w:rFonts w:ascii="Calibri" w:hAnsi="Calibri"/>
          <w:sz w:val="20"/>
          <w:lang w:val="de-CH"/>
        </w:rPr>
        <w:t xml:space="preserve"> </w:t>
      </w:r>
      <w:r>
        <w:rPr>
          <w:rFonts w:ascii="Calibri" w:hAnsi="Calibri"/>
          <w:sz w:val="20"/>
          <w:lang w:val="de-CH"/>
        </w:rPr>
        <w:t>20</w:t>
      </w:r>
    </w:p>
    <w:p w14:paraId="1FFC45AE" w14:textId="3826E519" w:rsidR="000974BA" w:rsidRPr="0046606A" w:rsidRDefault="000D7B77" w:rsidP="007C1C4F">
      <w:pPr>
        <w:tabs>
          <w:tab w:val="left" w:pos="5670"/>
        </w:tabs>
        <w:rPr>
          <w:rFonts w:ascii="Calibri" w:hAnsi="Calibri"/>
          <w:sz w:val="20"/>
          <w:lang w:val="de-CH"/>
        </w:rPr>
      </w:pPr>
      <w:r>
        <w:rPr>
          <w:rFonts w:ascii="Calibri" w:hAnsi="Calibri"/>
          <w:sz w:val="20"/>
          <w:lang w:val="de-CH"/>
        </w:rPr>
        <w:t>7. Januar 21</w:t>
      </w:r>
    </w:p>
    <w:p w14:paraId="2C09F2AA" w14:textId="0D8AC99E" w:rsidR="000974BA" w:rsidRPr="0046606A" w:rsidRDefault="000D7B77" w:rsidP="007C1C4F">
      <w:pPr>
        <w:tabs>
          <w:tab w:val="left" w:pos="5670"/>
        </w:tabs>
        <w:rPr>
          <w:rFonts w:ascii="Calibri" w:hAnsi="Calibri"/>
          <w:sz w:val="20"/>
          <w:lang w:val="de-CH"/>
        </w:rPr>
      </w:pPr>
      <w:r>
        <w:rPr>
          <w:rFonts w:ascii="Calibri" w:hAnsi="Calibri"/>
          <w:sz w:val="20"/>
          <w:lang w:val="de-CH"/>
        </w:rPr>
        <w:t>14. Januar 21</w:t>
      </w:r>
    </w:p>
    <w:p w14:paraId="1D20BEB4" w14:textId="707D2BF4" w:rsidR="000974BA" w:rsidRPr="0046606A" w:rsidRDefault="000D7B77" w:rsidP="007C1C4F">
      <w:pPr>
        <w:tabs>
          <w:tab w:val="left" w:pos="5670"/>
        </w:tabs>
        <w:rPr>
          <w:rFonts w:ascii="Calibri" w:hAnsi="Calibri"/>
          <w:sz w:val="20"/>
          <w:lang w:val="de-CH"/>
        </w:rPr>
      </w:pPr>
      <w:r>
        <w:rPr>
          <w:rFonts w:ascii="Calibri" w:hAnsi="Calibri"/>
          <w:sz w:val="20"/>
          <w:lang w:val="de-CH"/>
        </w:rPr>
        <w:t>21. Januar 21</w:t>
      </w:r>
    </w:p>
    <w:p w14:paraId="2A54123A" w14:textId="25C857E9" w:rsidR="000974BA" w:rsidRPr="0046606A" w:rsidRDefault="000D7B77" w:rsidP="007C1C4F">
      <w:pPr>
        <w:tabs>
          <w:tab w:val="left" w:pos="5670"/>
        </w:tabs>
        <w:rPr>
          <w:rFonts w:ascii="Calibri" w:hAnsi="Calibri"/>
          <w:sz w:val="20"/>
          <w:lang w:val="de-CH"/>
        </w:rPr>
      </w:pPr>
      <w:r>
        <w:rPr>
          <w:rFonts w:ascii="Calibri" w:hAnsi="Calibri"/>
          <w:sz w:val="20"/>
          <w:lang w:val="de-CH"/>
        </w:rPr>
        <w:t>28. Januar 21</w:t>
      </w:r>
    </w:p>
    <w:p w14:paraId="5BA65009" w14:textId="0A673445" w:rsidR="000974BA" w:rsidRPr="0046606A" w:rsidRDefault="000D7B77" w:rsidP="007C1C4F">
      <w:pPr>
        <w:tabs>
          <w:tab w:val="left" w:pos="5670"/>
        </w:tabs>
        <w:rPr>
          <w:rFonts w:ascii="Calibri" w:hAnsi="Calibri"/>
          <w:sz w:val="20"/>
          <w:lang w:val="de-CH"/>
        </w:rPr>
      </w:pPr>
      <w:r>
        <w:rPr>
          <w:rFonts w:ascii="Calibri" w:hAnsi="Calibri"/>
          <w:sz w:val="20"/>
          <w:lang w:val="de-CH"/>
        </w:rPr>
        <w:t>4. Februar 21</w:t>
      </w:r>
    </w:p>
    <w:p w14:paraId="7D0DF133" w14:textId="084DE651" w:rsidR="000974BA" w:rsidRPr="0046606A" w:rsidRDefault="000D7B77" w:rsidP="007C1C4F">
      <w:pPr>
        <w:tabs>
          <w:tab w:val="left" w:pos="5670"/>
        </w:tabs>
        <w:rPr>
          <w:rFonts w:ascii="Calibri" w:hAnsi="Calibri"/>
          <w:sz w:val="20"/>
          <w:lang w:val="de-CH"/>
        </w:rPr>
      </w:pPr>
      <w:r>
        <w:rPr>
          <w:rFonts w:ascii="Calibri" w:hAnsi="Calibri"/>
          <w:sz w:val="20"/>
          <w:lang w:val="de-CH"/>
        </w:rPr>
        <w:t>25. Februar 21</w:t>
      </w:r>
    </w:p>
    <w:p w14:paraId="486A4C83" w14:textId="43FC6E95" w:rsidR="000974BA" w:rsidRPr="0046606A" w:rsidRDefault="000D7B77" w:rsidP="007C1C4F">
      <w:pPr>
        <w:tabs>
          <w:tab w:val="left" w:pos="5670"/>
        </w:tabs>
        <w:rPr>
          <w:rFonts w:ascii="Calibri" w:hAnsi="Calibri"/>
          <w:sz w:val="20"/>
          <w:lang w:val="de-CH"/>
        </w:rPr>
      </w:pPr>
      <w:r>
        <w:rPr>
          <w:rFonts w:ascii="Calibri" w:hAnsi="Calibri"/>
          <w:sz w:val="20"/>
          <w:lang w:val="de-CH"/>
        </w:rPr>
        <w:lastRenderedPageBreak/>
        <w:t>4. März 21</w:t>
      </w:r>
    </w:p>
    <w:p w14:paraId="533637B1" w14:textId="00BF0AE2" w:rsidR="000974BA" w:rsidRPr="0046606A" w:rsidRDefault="000D7B77" w:rsidP="007C1C4F">
      <w:pPr>
        <w:tabs>
          <w:tab w:val="left" w:pos="5670"/>
        </w:tabs>
        <w:rPr>
          <w:rFonts w:ascii="Calibri" w:hAnsi="Calibri"/>
          <w:sz w:val="20"/>
          <w:lang w:val="de-CH"/>
        </w:rPr>
      </w:pPr>
      <w:r>
        <w:rPr>
          <w:rFonts w:ascii="Calibri" w:hAnsi="Calibri"/>
          <w:sz w:val="20"/>
          <w:lang w:val="de-CH"/>
        </w:rPr>
        <w:t>11. März 21</w:t>
      </w:r>
    </w:p>
    <w:p w14:paraId="3550AB50" w14:textId="77B5CBD0" w:rsidR="000974BA" w:rsidRPr="0046606A" w:rsidRDefault="000D7B77" w:rsidP="007C1C4F">
      <w:pPr>
        <w:tabs>
          <w:tab w:val="left" w:pos="5670"/>
        </w:tabs>
        <w:rPr>
          <w:rFonts w:ascii="Calibri" w:hAnsi="Calibri"/>
          <w:sz w:val="20"/>
          <w:lang w:val="de-CH"/>
        </w:rPr>
      </w:pPr>
      <w:r>
        <w:rPr>
          <w:rFonts w:ascii="Calibri" w:hAnsi="Calibri"/>
          <w:sz w:val="20"/>
          <w:lang w:val="de-CH"/>
        </w:rPr>
        <w:t>18. März 21</w:t>
      </w:r>
    </w:p>
    <w:p w14:paraId="204CAA96" w14:textId="2E5C1F2E" w:rsidR="000974BA" w:rsidRPr="0046606A" w:rsidRDefault="000D7B77" w:rsidP="007C1C4F">
      <w:pPr>
        <w:tabs>
          <w:tab w:val="left" w:pos="5670"/>
        </w:tabs>
        <w:rPr>
          <w:rFonts w:ascii="Calibri" w:hAnsi="Calibri"/>
          <w:sz w:val="20"/>
          <w:lang w:val="de-CH"/>
        </w:rPr>
      </w:pPr>
      <w:r>
        <w:rPr>
          <w:rFonts w:ascii="Calibri" w:hAnsi="Calibri"/>
          <w:sz w:val="20"/>
          <w:lang w:val="de-CH"/>
        </w:rPr>
        <w:t>25. März 21</w:t>
      </w:r>
    </w:p>
    <w:p w14:paraId="7EB36839" w14:textId="693235F8" w:rsidR="000974BA" w:rsidRPr="0046606A" w:rsidRDefault="000D7B77" w:rsidP="007C1C4F">
      <w:pPr>
        <w:tabs>
          <w:tab w:val="left" w:pos="5670"/>
        </w:tabs>
        <w:rPr>
          <w:rFonts w:ascii="Calibri" w:hAnsi="Calibri"/>
          <w:sz w:val="20"/>
          <w:lang w:val="de-CH"/>
        </w:rPr>
      </w:pPr>
      <w:r>
        <w:rPr>
          <w:rFonts w:ascii="Calibri" w:hAnsi="Calibri"/>
          <w:sz w:val="20"/>
          <w:lang w:val="de-CH"/>
        </w:rPr>
        <w:t>1. April 21</w:t>
      </w:r>
    </w:p>
    <w:p w14:paraId="2B0107F2" w14:textId="2350B1D3" w:rsidR="000974BA" w:rsidRPr="0046606A" w:rsidRDefault="000D7B77" w:rsidP="007C1C4F">
      <w:pPr>
        <w:tabs>
          <w:tab w:val="left" w:pos="5670"/>
        </w:tabs>
        <w:rPr>
          <w:rFonts w:ascii="Calibri" w:hAnsi="Calibri"/>
          <w:sz w:val="20"/>
          <w:lang w:val="de-CH"/>
        </w:rPr>
      </w:pPr>
      <w:r>
        <w:rPr>
          <w:rFonts w:ascii="Calibri" w:hAnsi="Calibri"/>
          <w:sz w:val="20"/>
          <w:lang w:val="de-CH"/>
        </w:rPr>
        <w:t>22. April 21</w:t>
      </w:r>
    </w:p>
    <w:p w14:paraId="022C899D" w14:textId="671311BC" w:rsidR="000974BA" w:rsidRPr="0046606A" w:rsidRDefault="000D7B77" w:rsidP="007C1C4F">
      <w:pPr>
        <w:tabs>
          <w:tab w:val="left" w:pos="5670"/>
        </w:tabs>
        <w:rPr>
          <w:rFonts w:ascii="Calibri" w:hAnsi="Calibri"/>
          <w:sz w:val="20"/>
          <w:lang w:val="de-CH"/>
        </w:rPr>
      </w:pPr>
      <w:r>
        <w:rPr>
          <w:rFonts w:ascii="Calibri" w:hAnsi="Calibri"/>
          <w:sz w:val="20"/>
          <w:lang w:val="de-CH"/>
        </w:rPr>
        <w:t>29. April 21</w:t>
      </w:r>
    </w:p>
    <w:p w14:paraId="23898735" w14:textId="431D17F6" w:rsidR="000974BA" w:rsidRPr="0046606A" w:rsidRDefault="000D7B77" w:rsidP="007C1C4F">
      <w:pPr>
        <w:tabs>
          <w:tab w:val="left" w:pos="5670"/>
        </w:tabs>
        <w:rPr>
          <w:rFonts w:ascii="Calibri" w:hAnsi="Calibri"/>
          <w:sz w:val="20"/>
          <w:lang w:val="de-CH"/>
        </w:rPr>
      </w:pPr>
      <w:r>
        <w:rPr>
          <w:rFonts w:ascii="Calibri" w:hAnsi="Calibri"/>
          <w:sz w:val="20"/>
          <w:lang w:val="de-CH"/>
        </w:rPr>
        <w:t>6. Mai 21</w:t>
      </w:r>
    </w:p>
    <w:p w14:paraId="6F5D6C72" w14:textId="77777777" w:rsidR="004C3B71" w:rsidRPr="0046606A" w:rsidRDefault="004C3B71" w:rsidP="007C1C4F">
      <w:pPr>
        <w:tabs>
          <w:tab w:val="left" w:pos="5670"/>
        </w:tabs>
        <w:rPr>
          <w:rFonts w:ascii="Calibri" w:hAnsi="Calibri"/>
          <w:sz w:val="20"/>
          <w:lang w:val="de-CH"/>
        </w:rPr>
        <w:sectPr w:rsidR="004C3B71" w:rsidRPr="0046606A" w:rsidSect="00C0582B">
          <w:type w:val="continuous"/>
          <w:pgSz w:w="11900" w:h="16840"/>
          <w:pgMar w:top="1651" w:right="1417" w:bottom="1134" w:left="1417" w:header="708" w:footer="0" w:gutter="0"/>
          <w:cols w:num="3" w:space="708"/>
          <w:docGrid w:linePitch="360"/>
        </w:sectPr>
      </w:pPr>
    </w:p>
    <w:p w14:paraId="2E9C80D7" w14:textId="77777777" w:rsidR="00700732" w:rsidRPr="0046606A" w:rsidRDefault="00700732" w:rsidP="007C1C4F">
      <w:pPr>
        <w:tabs>
          <w:tab w:val="left" w:pos="5670"/>
        </w:tabs>
        <w:rPr>
          <w:rFonts w:ascii="Calibri" w:hAnsi="Calibri"/>
          <w:sz w:val="20"/>
          <w:lang w:val="de-CH"/>
        </w:rPr>
        <w:sectPr w:rsidR="00700732" w:rsidRPr="0046606A" w:rsidSect="00C0582B">
          <w:type w:val="continuous"/>
          <w:pgSz w:w="11900" w:h="16840"/>
          <w:pgMar w:top="1651" w:right="1417" w:bottom="1134" w:left="1417" w:header="708" w:footer="0" w:gutter="0"/>
          <w:cols w:space="708"/>
          <w:docGrid w:linePitch="360"/>
        </w:sectPr>
      </w:pPr>
    </w:p>
    <w:p w14:paraId="4B632605" w14:textId="0716D63E" w:rsidR="00194116" w:rsidRPr="0046606A" w:rsidRDefault="00C0582B" w:rsidP="007C1C4F">
      <w:pPr>
        <w:tabs>
          <w:tab w:val="left" w:pos="5670"/>
        </w:tabs>
        <w:rPr>
          <w:rFonts w:ascii="Calibri" w:hAnsi="Calibri"/>
          <w:sz w:val="20"/>
          <w:lang w:val="de-CH"/>
        </w:rPr>
      </w:pPr>
      <w:r w:rsidRPr="0046606A">
        <w:rPr>
          <w:rFonts w:ascii="Calibri" w:hAnsi="Calibri"/>
          <w:sz w:val="20"/>
          <w:lang w:val="de-CH"/>
        </w:rPr>
        <w:lastRenderedPageBreak/>
        <w:t xml:space="preserve">Zum Anfang des Trainings wärmen wir uns </w:t>
      </w:r>
      <w:r w:rsidR="00194116" w:rsidRPr="0046606A">
        <w:rPr>
          <w:rFonts w:ascii="Calibri" w:hAnsi="Calibri"/>
          <w:sz w:val="20"/>
          <w:lang w:val="de-CH"/>
        </w:rPr>
        <w:t xml:space="preserve">gemeinsam </w:t>
      </w:r>
      <w:r w:rsidRPr="0046606A">
        <w:rPr>
          <w:rFonts w:ascii="Calibri" w:hAnsi="Calibri"/>
          <w:sz w:val="20"/>
          <w:lang w:val="de-CH"/>
        </w:rPr>
        <w:t>auf mit viel</w:t>
      </w:r>
      <w:r w:rsidR="00194116" w:rsidRPr="0046606A">
        <w:rPr>
          <w:rFonts w:ascii="Calibri" w:hAnsi="Calibri"/>
          <w:sz w:val="20"/>
          <w:lang w:val="de-CH"/>
        </w:rPr>
        <w:t xml:space="preserve"> Beweg</w:t>
      </w:r>
      <w:r w:rsidRPr="0046606A">
        <w:rPr>
          <w:rFonts w:ascii="Calibri" w:hAnsi="Calibri"/>
          <w:sz w:val="20"/>
          <w:lang w:val="de-CH"/>
        </w:rPr>
        <w:t>ung</w:t>
      </w:r>
      <w:r w:rsidR="00194116" w:rsidRPr="0046606A">
        <w:rPr>
          <w:rFonts w:ascii="Calibri" w:hAnsi="Calibri"/>
          <w:sz w:val="20"/>
          <w:lang w:val="de-CH"/>
        </w:rPr>
        <w:t>, Dehnen und Kräftigen</w:t>
      </w:r>
      <w:r w:rsidR="000464CF" w:rsidRPr="0046606A">
        <w:rPr>
          <w:rFonts w:ascii="Calibri" w:hAnsi="Calibri"/>
          <w:sz w:val="20"/>
          <w:lang w:val="de-CH"/>
        </w:rPr>
        <w:t>. Je nach Wü</w:t>
      </w:r>
      <w:r w:rsidR="00CD27EF" w:rsidRPr="0046606A">
        <w:rPr>
          <w:rFonts w:ascii="Calibri" w:hAnsi="Calibri"/>
          <w:sz w:val="20"/>
          <w:lang w:val="de-CH"/>
        </w:rPr>
        <w:t>nsche</w:t>
      </w:r>
      <w:r w:rsidR="000464CF" w:rsidRPr="0046606A">
        <w:rPr>
          <w:rFonts w:ascii="Calibri" w:hAnsi="Calibri"/>
          <w:sz w:val="20"/>
          <w:lang w:val="de-CH"/>
        </w:rPr>
        <w:t>n</w:t>
      </w:r>
      <w:r w:rsidR="00194116" w:rsidRPr="0046606A">
        <w:rPr>
          <w:rFonts w:ascii="Calibri" w:hAnsi="Calibri"/>
          <w:sz w:val="20"/>
          <w:lang w:val="de-CH"/>
        </w:rPr>
        <w:t xml:space="preserve"> der Teilnehmenden und Können der Leite</w:t>
      </w:r>
      <w:r w:rsidRPr="0046606A">
        <w:rPr>
          <w:rFonts w:ascii="Calibri" w:hAnsi="Calibri"/>
          <w:sz w:val="20"/>
          <w:lang w:val="de-CH"/>
        </w:rPr>
        <w:t>nden</w:t>
      </w:r>
      <w:r w:rsidR="00194116" w:rsidRPr="0046606A">
        <w:rPr>
          <w:rFonts w:ascii="Calibri" w:hAnsi="Calibri"/>
          <w:sz w:val="20"/>
          <w:lang w:val="de-CH"/>
        </w:rPr>
        <w:t xml:space="preserve"> machen wir anschliessend einen gemeinsamen Block </w:t>
      </w:r>
      <w:r w:rsidR="000464CF" w:rsidRPr="0046606A">
        <w:rPr>
          <w:rFonts w:ascii="Calibri" w:hAnsi="Calibri"/>
          <w:sz w:val="20"/>
          <w:lang w:val="de-CH"/>
        </w:rPr>
        <w:t>zu einer Zirkusdisziplin</w:t>
      </w:r>
      <w:r w:rsidR="00467D33" w:rsidRPr="0046606A">
        <w:rPr>
          <w:rFonts w:ascii="Calibri" w:hAnsi="Calibri"/>
          <w:sz w:val="20"/>
          <w:lang w:val="de-CH"/>
        </w:rPr>
        <w:t xml:space="preserve"> wie </w:t>
      </w:r>
      <w:r w:rsidR="00194116" w:rsidRPr="0046606A">
        <w:rPr>
          <w:rFonts w:ascii="Calibri" w:hAnsi="Calibri"/>
          <w:sz w:val="20"/>
          <w:lang w:val="de-CH"/>
        </w:rPr>
        <w:t>z.B. Handstand, Pyramiden, Akrobatik, Hula Hopp</w:t>
      </w:r>
      <w:r w:rsidR="000464CF" w:rsidRPr="0046606A">
        <w:rPr>
          <w:rFonts w:ascii="Calibri" w:hAnsi="Calibri"/>
          <w:sz w:val="20"/>
          <w:lang w:val="de-CH"/>
        </w:rPr>
        <w:t>, Diabolo, Jonglage</w:t>
      </w:r>
      <w:r w:rsidR="00194116" w:rsidRPr="0046606A">
        <w:rPr>
          <w:rFonts w:ascii="Calibri" w:hAnsi="Calibri"/>
          <w:sz w:val="20"/>
          <w:lang w:val="de-CH"/>
        </w:rPr>
        <w:t xml:space="preserve">... </w:t>
      </w:r>
      <w:r w:rsidR="009C164B" w:rsidRPr="0046606A">
        <w:rPr>
          <w:rFonts w:ascii="Calibri" w:hAnsi="Calibri"/>
          <w:sz w:val="20"/>
          <w:lang w:val="de-CH"/>
        </w:rPr>
        <w:t>Nach ca. 30min u</w:t>
      </w:r>
      <w:r w:rsidR="00194116" w:rsidRPr="0046606A">
        <w:rPr>
          <w:rFonts w:ascii="Calibri" w:hAnsi="Calibri"/>
          <w:sz w:val="20"/>
          <w:lang w:val="de-CH"/>
        </w:rPr>
        <w:t xml:space="preserve">m </w:t>
      </w:r>
      <w:r w:rsidR="009C164B" w:rsidRPr="0046606A">
        <w:rPr>
          <w:rFonts w:ascii="Calibri" w:hAnsi="Calibri"/>
          <w:sz w:val="20"/>
          <w:lang w:val="de-CH"/>
        </w:rPr>
        <w:t xml:space="preserve">20:00 </w:t>
      </w:r>
      <w:r w:rsidR="00194116" w:rsidRPr="0046606A">
        <w:rPr>
          <w:rFonts w:ascii="Calibri" w:hAnsi="Calibri"/>
          <w:sz w:val="20"/>
          <w:lang w:val="de-CH"/>
        </w:rPr>
        <w:t>beginnt das individuelle Trainieren in den einzelnen Zirkusdisziplinen</w:t>
      </w:r>
      <w:r w:rsidRPr="0046606A">
        <w:rPr>
          <w:rFonts w:ascii="Calibri" w:hAnsi="Calibri"/>
          <w:sz w:val="20"/>
          <w:lang w:val="de-CH"/>
        </w:rPr>
        <w:t xml:space="preserve"> je nach Wunsch</w:t>
      </w:r>
      <w:r w:rsidR="00194116" w:rsidRPr="0046606A">
        <w:rPr>
          <w:rFonts w:ascii="Calibri" w:hAnsi="Calibri"/>
          <w:sz w:val="20"/>
          <w:lang w:val="de-CH"/>
        </w:rPr>
        <w:t>. Nach Lust und Laune kannst du Jonglieren, Einrad fahren, am Tuch klettern, Seiltanzen, Jonglieren, Diabolo üben, Kunstrad fahren, am Trapez oder Luftring üben... Dabei erhältst du von uns Unterstützung und Tipps.</w:t>
      </w:r>
    </w:p>
    <w:p w14:paraId="761E37A5" w14:textId="77777777" w:rsidR="00FC4714" w:rsidRPr="0046606A" w:rsidRDefault="00FC4714" w:rsidP="007C1C4F">
      <w:pPr>
        <w:tabs>
          <w:tab w:val="left" w:pos="5670"/>
        </w:tabs>
        <w:rPr>
          <w:rFonts w:ascii="Calibri" w:hAnsi="Calibri"/>
          <w:sz w:val="20"/>
          <w:lang w:val="de-CH"/>
        </w:rPr>
      </w:pPr>
    </w:p>
    <w:p w14:paraId="0049A38A" w14:textId="1F67E39F" w:rsidR="00FC4714" w:rsidRPr="0046606A" w:rsidRDefault="00FC4714" w:rsidP="007C1C4F">
      <w:pPr>
        <w:tabs>
          <w:tab w:val="left" w:pos="5670"/>
        </w:tabs>
        <w:rPr>
          <w:rFonts w:ascii="Calibri" w:hAnsi="Calibri"/>
          <w:sz w:val="20"/>
          <w:lang w:val="de-CH"/>
        </w:rPr>
      </w:pPr>
      <w:r w:rsidRPr="0046606A">
        <w:rPr>
          <w:rFonts w:ascii="Calibri" w:hAnsi="Calibri"/>
          <w:sz w:val="20"/>
          <w:lang w:val="de-CH"/>
        </w:rPr>
        <w:t xml:space="preserve">Als Kleidung ideal sind bequeme Turnkleider. Wer am Tuch klettern möchte, trägt am Besten eher anliegende Hosen. Zum Rennen sind </w:t>
      </w:r>
      <w:proofErr w:type="spellStart"/>
      <w:r w:rsidRPr="0046606A">
        <w:rPr>
          <w:rFonts w:ascii="Calibri" w:hAnsi="Calibri"/>
          <w:sz w:val="20"/>
          <w:lang w:val="de-CH"/>
        </w:rPr>
        <w:t>Turnschläppli</w:t>
      </w:r>
      <w:proofErr w:type="spellEnd"/>
      <w:r w:rsidRPr="0046606A">
        <w:rPr>
          <w:rFonts w:ascii="Calibri" w:hAnsi="Calibri"/>
          <w:sz w:val="20"/>
          <w:lang w:val="de-CH"/>
        </w:rPr>
        <w:t xml:space="preserve"> mit Gummisohle ideal, zum Seiltanzen eher </w:t>
      </w:r>
      <w:proofErr w:type="spellStart"/>
      <w:r w:rsidRPr="0046606A">
        <w:rPr>
          <w:rFonts w:ascii="Calibri" w:hAnsi="Calibri"/>
          <w:sz w:val="20"/>
          <w:lang w:val="de-CH"/>
        </w:rPr>
        <w:t>Schläppli</w:t>
      </w:r>
      <w:proofErr w:type="spellEnd"/>
      <w:r w:rsidRPr="0046606A">
        <w:rPr>
          <w:rFonts w:ascii="Calibri" w:hAnsi="Calibri"/>
          <w:sz w:val="20"/>
          <w:lang w:val="de-CH"/>
        </w:rPr>
        <w:t xml:space="preserve"> mit Ledersohle. Der Holzboden lädt auch ein, sich barfuss darauf zu bewegen. Im Winter ist es manchmal eher kühl in der Halle, so dass ein Pullover für Pausen zwischendurch praktisch ist.</w:t>
      </w:r>
    </w:p>
    <w:p w14:paraId="03846AF8" w14:textId="77777777" w:rsidR="004F3017" w:rsidRPr="0046606A" w:rsidRDefault="004F3017" w:rsidP="007C1C4F">
      <w:pPr>
        <w:tabs>
          <w:tab w:val="left" w:pos="5670"/>
        </w:tabs>
        <w:rPr>
          <w:rFonts w:ascii="Calibri" w:hAnsi="Calibri"/>
          <w:sz w:val="20"/>
          <w:lang w:val="de-CH"/>
        </w:rPr>
      </w:pPr>
    </w:p>
    <w:p w14:paraId="2240E3E2" w14:textId="1CCD18F7" w:rsidR="0046606A" w:rsidRPr="0046606A" w:rsidRDefault="0046606A" w:rsidP="0046606A">
      <w:pPr>
        <w:rPr>
          <w:rFonts w:ascii="Calibri" w:hAnsi="Calibri"/>
          <w:sz w:val="20"/>
          <w:lang w:val="de-CH"/>
        </w:rPr>
      </w:pPr>
      <w:r w:rsidRPr="0046606A">
        <w:rPr>
          <w:rFonts w:ascii="Calibri" w:hAnsi="Calibri"/>
          <w:sz w:val="20"/>
          <w:lang w:val="de-CH"/>
        </w:rPr>
        <w:t>Der Kurs kostet </w:t>
      </w:r>
      <w:r w:rsidRPr="0046606A">
        <w:rPr>
          <w:rFonts w:ascii="Calibri" w:hAnsi="Calibri"/>
          <w:b/>
          <w:sz w:val="20"/>
          <w:lang w:val="de-CH"/>
        </w:rPr>
        <w:t>CHF 560.- </w:t>
      </w:r>
      <w:r w:rsidRPr="0046606A">
        <w:rPr>
          <w:rFonts w:ascii="Calibri" w:hAnsi="Calibri"/>
          <w:sz w:val="20"/>
          <w:lang w:val="de-CH"/>
        </w:rPr>
        <w:t xml:space="preserve">(mit </w:t>
      </w:r>
      <w:proofErr w:type="spellStart"/>
      <w:r w:rsidRPr="0046606A">
        <w:rPr>
          <w:rFonts w:ascii="Calibri" w:hAnsi="Calibri"/>
          <w:sz w:val="20"/>
          <w:lang w:val="de-CH"/>
        </w:rPr>
        <w:t>KulturLegi</w:t>
      </w:r>
      <w:proofErr w:type="spellEnd"/>
      <w:r w:rsidRPr="0046606A">
        <w:rPr>
          <w:rFonts w:ascii="Calibri" w:hAnsi="Calibri"/>
          <w:sz w:val="20"/>
          <w:lang w:val="de-CH"/>
        </w:rPr>
        <w:t xml:space="preserve"> die Hälfte). Zwischen dem 1</w:t>
      </w:r>
      <w:r w:rsidR="00F94E5F">
        <w:rPr>
          <w:rFonts w:ascii="Calibri" w:hAnsi="Calibri"/>
          <w:sz w:val="20"/>
          <w:lang w:val="de-CH"/>
        </w:rPr>
        <w:t>5</w:t>
      </w:r>
      <w:r w:rsidRPr="0046606A">
        <w:rPr>
          <w:rFonts w:ascii="Calibri" w:hAnsi="Calibri"/>
          <w:sz w:val="20"/>
          <w:lang w:val="de-CH"/>
        </w:rPr>
        <w:t>. Oktober 20</w:t>
      </w:r>
      <w:r w:rsidR="00F94E5F">
        <w:rPr>
          <w:rFonts w:ascii="Calibri" w:hAnsi="Calibri"/>
          <w:sz w:val="20"/>
          <w:lang w:val="de-CH"/>
        </w:rPr>
        <w:t>20</w:t>
      </w:r>
      <w:r w:rsidRPr="0046606A">
        <w:rPr>
          <w:rFonts w:ascii="Calibri" w:hAnsi="Calibri"/>
          <w:sz w:val="20"/>
          <w:lang w:val="de-CH"/>
        </w:rPr>
        <w:t xml:space="preserve"> und dem </w:t>
      </w:r>
      <w:r w:rsidR="00F94E5F">
        <w:rPr>
          <w:rFonts w:ascii="Calibri" w:hAnsi="Calibri"/>
          <w:sz w:val="20"/>
          <w:lang w:val="de-CH"/>
        </w:rPr>
        <w:t>6. Mai 2021</w:t>
      </w:r>
      <w:r w:rsidRPr="0046606A">
        <w:rPr>
          <w:rFonts w:ascii="Calibri" w:hAnsi="Calibri"/>
          <w:sz w:val="20"/>
          <w:lang w:val="de-CH"/>
        </w:rPr>
        <w:t xml:space="preserve"> finden 24 Trainings statt. Du bezahlst 20 Trainings und darfst die restlichen vier als Belohnung für Vieltrainierende gratis besuchen.</w:t>
      </w:r>
    </w:p>
    <w:p w14:paraId="18CF7BA6" w14:textId="607276B5" w:rsidR="00B920A7" w:rsidRPr="0046606A" w:rsidRDefault="00B920A7" w:rsidP="007C1C4F">
      <w:pPr>
        <w:tabs>
          <w:tab w:val="left" w:pos="5670"/>
        </w:tabs>
        <w:rPr>
          <w:rFonts w:ascii="Calibri" w:hAnsi="Calibri"/>
          <w:sz w:val="20"/>
          <w:lang w:val="de-CH"/>
        </w:rPr>
      </w:pPr>
    </w:p>
    <w:p w14:paraId="34B97845" w14:textId="77777777" w:rsidR="0046606A" w:rsidRPr="0046606A" w:rsidRDefault="0046606A" w:rsidP="0046606A">
      <w:pPr>
        <w:rPr>
          <w:rFonts w:ascii="Calibri" w:hAnsi="Calibri"/>
          <w:sz w:val="20"/>
          <w:lang w:val="de-CH"/>
        </w:rPr>
      </w:pPr>
      <w:r w:rsidRPr="0046606A">
        <w:rPr>
          <w:rFonts w:ascii="Calibri" w:hAnsi="Calibri"/>
          <w:sz w:val="20"/>
          <w:lang w:val="de-CH"/>
        </w:rPr>
        <w:t xml:space="preserve">Es besteht die Möglichkeit, nur sporadisch am Kurs teilzunehmen. Man besucht die Hälfte der Trainingsabende. Man kann frei entscheiden, an welchen Trainings man dabei sein möchte. Die sporadische Teilnahme </w:t>
      </w:r>
      <w:r w:rsidRPr="0046606A">
        <w:rPr>
          <w:rFonts w:ascii="Calibri" w:hAnsi="Calibri"/>
          <w:b/>
          <w:sz w:val="20"/>
          <w:lang w:val="de-CH"/>
        </w:rPr>
        <w:t>kostet </w:t>
      </w:r>
      <w:r w:rsidRPr="002E2025">
        <w:rPr>
          <w:rFonts w:ascii="Calibri" w:hAnsi="Calibri"/>
          <w:b/>
          <w:sz w:val="20"/>
          <w:lang w:val="de-CH"/>
        </w:rPr>
        <w:t>CHF 280.- </w:t>
      </w:r>
      <w:r w:rsidRPr="0046606A">
        <w:rPr>
          <w:rFonts w:ascii="Calibri" w:hAnsi="Calibri"/>
          <w:sz w:val="20"/>
          <w:lang w:val="de-CH"/>
        </w:rPr>
        <w:t xml:space="preserve">(mit </w:t>
      </w:r>
      <w:proofErr w:type="spellStart"/>
      <w:r w:rsidRPr="0046606A">
        <w:rPr>
          <w:rFonts w:ascii="Calibri" w:hAnsi="Calibri"/>
          <w:sz w:val="20"/>
          <w:lang w:val="de-CH"/>
        </w:rPr>
        <w:t>KulturLegi</w:t>
      </w:r>
      <w:proofErr w:type="spellEnd"/>
      <w:r w:rsidRPr="0046606A">
        <w:rPr>
          <w:rFonts w:ascii="Calibri" w:hAnsi="Calibri"/>
          <w:sz w:val="20"/>
          <w:lang w:val="de-CH"/>
        </w:rPr>
        <w:t xml:space="preserve"> die Hälfte). Als sporadischer Gast wählst du frei 12 Abende aus. Davon musst du nur 10 Trainings bezahlen und darfst die restlichen zwei als Belohnung für Vieltrainierende gratis besuchen.</w:t>
      </w:r>
    </w:p>
    <w:p w14:paraId="03704CAA" w14:textId="77777777" w:rsidR="00B920A7" w:rsidRPr="0046606A" w:rsidRDefault="00B920A7" w:rsidP="007C1C4F">
      <w:pPr>
        <w:tabs>
          <w:tab w:val="left" w:pos="5670"/>
        </w:tabs>
        <w:rPr>
          <w:rFonts w:ascii="Calibri" w:hAnsi="Calibri"/>
          <w:sz w:val="20"/>
          <w:lang w:val="de-CH"/>
        </w:rPr>
      </w:pPr>
    </w:p>
    <w:p w14:paraId="51BC5870" w14:textId="4D6731EB" w:rsidR="004A07E5" w:rsidRPr="0046606A" w:rsidRDefault="00194116" w:rsidP="007C1C4F">
      <w:pPr>
        <w:tabs>
          <w:tab w:val="left" w:pos="5670"/>
        </w:tabs>
        <w:rPr>
          <w:rFonts w:ascii="Calibri" w:hAnsi="Calibri"/>
          <w:sz w:val="20"/>
          <w:lang w:val="de-CH"/>
        </w:rPr>
      </w:pPr>
      <w:r w:rsidRPr="0046606A">
        <w:rPr>
          <w:rFonts w:ascii="Calibri" w:hAnsi="Calibri"/>
          <w:sz w:val="20"/>
          <w:lang w:val="de-CH"/>
        </w:rPr>
        <w:t>Bitte bezahle die Kurskosten in den nächsten 30 Tagen. Rechnungen und Einzahlungsscheine liegen</w:t>
      </w:r>
      <w:r w:rsidR="004A07E5" w:rsidRPr="0046606A">
        <w:rPr>
          <w:rFonts w:ascii="Calibri" w:hAnsi="Calibri"/>
          <w:sz w:val="20"/>
          <w:lang w:val="de-CH"/>
        </w:rPr>
        <w:t xml:space="preserve"> bei Kursstart</w:t>
      </w:r>
      <w:r w:rsidRPr="0046606A">
        <w:rPr>
          <w:rFonts w:ascii="Calibri" w:hAnsi="Calibri"/>
          <w:sz w:val="20"/>
          <w:lang w:val="de-CH"/>
        </w:rPr>
        <w:t xml:space="preserve"> in der Zirkushalle auf. Einzahlungen per E-Banking helfen </w:t>
      </w:r>
      <w:r w:rsidR="00C0582B" w:rsidRPr="0046606A">
        <w:rPr>
          <w:rFonts w:ascii="Calibri" w:hAnsi="Calibri"/>
          <w:sz w:val="20"/>
          <w:lang w:val="de-CH"/>
        </w:rPr>
        <w:t xml:space="preserve">uns, </w:t>
      </w:r>
      <w:r w:rsidRPr="0046606A">
        <w:rPr>
          <w:rFonts w:ascii="Calibri" w:hAnsi="Calibri"/>
          <w:sz w:val="20"/>
          <w:lang w:val="de-CH"/>
        </w:rPr>
        <w:t>Kosten zu sparen</w:t>
      </w:r>
      <w:r w:rsidR="00700732" w:rsidRPr="0046606A">
        <w:rPr>
          <w:rFonts w:ascii="Calibri" w:hAnsi="Calibri"/>
          <w:sz w:val="20"/>
          <w:lang w:val="de-CH"/>
        </w:rPr>
        <w:t xml:space="preserve"> (PC-Konto: 60-154563-0, Verein Tortellini, Zirkusschule Tortellini, 6000 Luzern</w:t>
      </w:r>
      <w:r w:rsidR="007C1C4F" w:rsidRPr="0046606A">
        <w:rPr>
          <w:rFonts w:ascii="Calibri" w:hAnsi="Calibri"/>
          <w:sz w:val="20"/>
          <w:lang w:val="de-CH"/>
        </w:rPr>
        <w:t xml:space="preserve">, </w:t>
      </w:r>
      <w:r w:rsidR="00700732" w:rsidRPr="0046606A">
        <w:rPr>
          <w:rFonts w:ascii="Calibri" w:hAnsi="Calibri"/>
          <w:sz w:val="20"/>
          <w:lang w:val="de-CH"/>
        </w:rPr>
        <w:t>IBAN-Nr.: CH44 0900 0000 6015 4563 0</w:t>
      </w:r>
      <w:r w:rsidR="007C1C4F" w:rsidRPr="0046606A">
        <w:rPr>
          <w:rFonts w:ascii="Calibri" w:hAnsi="Calibri"/>
          <w:sz w:val="20"/>
          <w:lang w:val="de-CH"/>
        </w:rPr>
        <w:t>).</w:t>
      </w:r>
      <w:r w:rsidR="004A07E5" w:rsidRPr="0046606A">
        <w:rPr>
          <w:rFonts w:ascii="Calibri" w:hAnsi="Calibri"/>
          <w:sz w:val="20"/>
          <w:lang w:val="de-CH"/>
        </w:rPr>
        <w:t xml:space="preserve"> </w:t>
      </w:r>
      <w:r w:rsidRPr="0046606A">
        <w:rPr>
          <w:rFonts w:ascii="Calibri" w:hAnsi="Calibri"/>
          <w:sz w:val="20"/>
          <w:lang w:val="de-CH"/>
        </w:rPr>
        <w:t>Haftpflicht- und Unfallversicherung ist Sache der Teilnehmenden. Die Zirkusschule übernimmt keine</w:t>
      </w:r>
      <w:r w:rsidR="00C0582B" w:rsidRPr="0046606A">
        <w:rPr>
          <w:rFonts w:ascii="Calibri" w:hAnsi="Calibri"/>
          <w:sz w:val="20"/>
          <w:lang w:val="de-CH"/>
        </w:rPr>
        <w:t>rlei</w:t>
      </w:r>
      <w:r w:rsidRPr="0046606A">
        <w:rPr>
          <w:rFonts w:ascii="Calibri" w:hAnsi="Calibri"/>
          <w:sz w:val="20"/>
          <w:lang w:val="de-CH"/>
        </w:rPr>
        <w:t xml:space="preserve"> Haftung für Privat- und Wertsachen der Teilnehmenden</w:t>
      </w:r>
      <w:r w:rsidR="00F94E5F">
        <w:rPr>
          <w:rFonts w:ascii="Calibri" w:hAnsi="Calibri"/>
          <w:sz w:val="20"/>
          <w:lang w:val="de-CH"/>
        </w:rPr>
        <w:t xml:space="preserve">, </w:t>
      </w:r>
      <w:bookmarkStart w:id="0" w:name="_GoBack"/>
      <w:bookmarkEnd w:id="0"/>
      <w:r w:rsidR="00C0582B" w:rsidRPr="0046606A">
        <w:rPr>
          <w:rFonts w:ascii="Calibri" w:hAnsi="Calibri"/>
          <w:sz w:val="20"/>
          <w:lang w:val="de-CH"/>
        </w:rPr>
        <w:t>s</w:t>
      </w:r>
      <w:r w:rsidRPr="0046606A">
        <w:rPr>
          <w:rFonts w:ascii="Calibri" w:hAnsi="Calibri"/>
          <w:sz w:val="20"/>
          <w:lang w:val="de-CH"/>
        </w:rPr>
        <w:t>iehe auch die Allgemeinen Bedingungen</w:t>
      </w:r>
      <w:r w:rsidR="00C0582B" w:rsidRPr="0046606A">
        <w:rPr>
          <w:rFonts w:ascii="Calibri" w:hAnsi="Calibri"/>
          <w:sz w:val="20"/>
          <w:lang w:val="de-CH"/>
        </w:rPr>
        <w:t>.</w:t>
      </w:r>
    </w:p>
    <w:p w14:paraId="3A758AE8" w14:textId="77777777" w:rsidR="004A07E5" w:rsidRPr="0046606A" w:rsidRDefault="004A07E5" w:rsidP="007C1C4F">
      <w:pPr>
        <w:tabs>
          <w:tab w:val="left" w:pos="5670"/>
        </w:tabs>
        <w:rPr>
          <w:rFonts w:ascii="Calibri" w:hAnsi="Calibri"/>
          <w:sz w:val="20"/>
          <w:lang w:val="de-CH"/>
        </w:rPr>
      </w:pPr>
    </w:p>
    <w:p w14:paraId="4A5EB76E" w14:textId="00D6CFB7" w:rsidR="004A07E5" w:rsidRPr="0046606A" w:rsidRDefault="00C0582B" w:rsidP="007C1C4F">
      <w:pPr>
        <w:tabs>
          <w:tab w:val="left" w:pos="5670"/>
        </w:tabs>
        <w:rPr>
          <w:rFonts w:ascii="Calibri" w:hAnsi="Calibri"/>
          <w:sz w:val="20"/>
          <w:lang w:val="de-CH"/>
        </w:rPr>
      </w:pPr>
      <w:r w:rsidRPr="0046606A">
        <w:rPr>
          <w:rFonts w:ascii="Calibri" w:hAnsi="Calibri"/>
          <w:sz w:val="20"/>
          <w:lang w:val="de-CH"/>
        </w:rPr>
        <w:t>Es hat noch freie Plätze.</w:t>
      </w:r>
      <w:r w:rsidR="004A07E5" w:rsidRPr="0046606A">
        <w:rPr>
          <w:rFonts w:ascii="Calibri" w:hAnsi="Calibri"/>
          <w:sz w:val="20"/>
          <w:lang w:val="de-CH"/>
        </w:rPr>
        <w:t xml:space="preserve"> </w:t>
      </w:r>
      <w:r w:rsidRPr="0046606A">
        <w:rPr>
          <w:rFonts w:ascii="Calibri" w:hAnsi="Calibri"/>
          <w:sz w:val="20"/>
          <w:lang w:val="de-CH"/>
        </w:rPr>
        <w:t>W</w:t>
      </w:r>
      <w:r w:rsidR="004A07E5" w:rsidRPr="0046606A">
        <w:rPr>
          <w:rFonts w:ascii="Calibri" w:hAnsi="Calibri"/>
          <w:sz w:val="20"/>
          <w:lang w:val="de-CH"/>
        </w:rPr>
        <w:t xml:space="preserve">ir freuen uns, wenn du vom Luft- und </w:t>
      </w:r>
      <w:proofErr w:type="spellStart"/>
      <w:r w:rsidR="004A07E5" w:rsidRPr="0046606A">
        <w:rPr>
          <w:rFonts w:ascii="Calibri" w:hAnsi="Calibri"/>
          <w:sz w:val="20"/>
          <w:lang w:val="de-CH"/>
        </w:rPr>
        <w:t>Artistikkurs</w:t>
      </w:r>
      <w:proofErr w:type="spellEnd"/>
      <w:r w:rsidR="004A07E5" w:rsidRPr="0046606A">
        <w:rPr>
          <w:rFonts w:ascii="Calibri" w:hAnsi="Calibri"/>
          <w:sz w:val="20"/>
          <w:lang w:val="de-CH"/>
        </w:rPr>
        <w:t xml:space="preserve"> weitererzählst!</w:t>
      </w:r>
    </w:p>
    <w:p w14:paraId="0EF27A59" w14:textId="37B785B4" w:rsidR="00194116" w:rsidRPr="0046606A" w:rsidRDefault="00194116" w:rsidP="007063A9">
      <w:pPr>
        <w:tabs>
          <w:tab w:val="left" w:pos="5670"/>
        </w:tabs>
        <w:jc w:val="center"/>
        <w:rPr>
          <w:rFonts w:ascii="Calibri" w:hAnsi="Calibri"/>
          <w:sz w:val="20"/>
          <w:lang w:val="de-CH"/>
        </w:rPr>
      </w:pPr>
    </w:p>
    <w:p w14:paraId="074C663A" w14:textId="5B0833D1" w:rsidR="00194116" w:rsidRPr="0046606A" w:rsidRDefault="00194116" w:rsidP="007C1C4F">
      <w:pPr>
        <w:tabs>
          <w:tab w:val="left" w:pos="5670"/>
        </w:tabs>
        <w:rPr>
          <w:rFonts w:ascii="Calibri" w:hAnsi="Calibri"/>
          <w:sz w:val="20"/>
          <w:lang w:val="de-CH"/>
        </w:rPr>
      </w:pPr>
      <w:r w:rsidRPr="0046606A">
        <w:rPr>
          <w:rFonts w:ascii="Calibri" w:hAnsi="Calibri"/>
          <w:sz w:val="20"/>
          <w:lang w:val="de-CH"/>
        </w:rPr>
        <w:t xml:space="preserve">Mit herzlichen Zirkusgrüssen </w:t>
      </w:r>
    </w:p>
    <w:p w14:paraId="67AF84EE" w14:textId="723F2556" w:rsidR="00194116" w:rsidRPr="00DA0FDA" w:rsidRDefault="00C0582B" w:rsidP="00C0582B">
      <w:pPr>
        <w:tabs>
          <w:tab w:val="left" w:pos="5670"/>
        </w:tabs>
      </w:pPr>
      <w:r>
        <w:rPr>
          <w:noProof/>
          <w:sz w:val="21"/>
          <w:szCs w:val="21"/>
        </w:rPr>
        <w:drawing>
          <wp:anchor distT="0" distB="0" distL="114300" distR="114300" simplePos="0" relativeHeight="251659264" behindDoc="1" locked="0" layoutInCell="1" allowOverlap="1" wp14:anchorId="538B7AB2" wp14:editId="1A95E3C0">
            <wp:simplePos x="0" y="0"/>
            <wp:positionH relativeFrom="column">
              <wp:posOffset>9525</wp:posOffset>
            </wp:positionH>
            <wp:positionV relativeFrom="paragraph">
              <wp:posOffset>35560</wp:posOffset>
            </wp:positionV>
            <wp:extent cx="1362075" cy="571500"/>
            <wp:effectExtent l="0" t="0" r="9525"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4116" w:rsidRPr="00DA0FDA" w:rsidSect="00C0582B">
      <w:type w:val="continuous"/>
      <w:pgSz w:w="11900" w:h="16840"/>
      <w:pgMar w:top="1651" w:right="1417" w:bottom="1134"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D63DC" w14:textId="77777777" w:rsidR="00DA2714" w:rsidRDefault="00DA2714" w:rsidP="00471FAB">
      <w:r>
        <w:separator/>
      </w:r>
    </w:p>
  </w:endnote>
  <w:endnote w:type="continuationSeparator" w:id="0">
    <w:p w14:paraId="688C449D" w14:textId="77777777" w:rsidR="00DA2714" w:rsidRDefault="00DA2714" w:rsidP="0047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ADE58" w14:textId="5E56B412" w:rsidR="0076549B" w:rsidRDefault="0076549B" w:rsidP="00C0582B">
    <w:pPr>
      <w:tabs>
        <w:tab w:val="left" w:pos="-851"/>
      </w:tabs>
      <w:ind w:right="-999"/>
    </w:pPr>
    <w:r>
      <w:rPr>
        <w:noProof/>
      </w:rPr>
      <w:drawing>
        <wp:anchor distT="0" distB="0" distL="114300" distR="114300" simplePos="0" relativeHeight="251659264" behindDoc="0" locked="0" layoutInCell="1" allowOverlap="1" wp14:anchorId="3BA317D9" wp14:editId="151AC1E8">
          <wp:simplePos x="0" y="0"/>
          <wp:positionH relativeFrom="column">
            <wp:posOffset>5726430</wp:posOffset>
          </wp:positionH>
          <wp:positionV relativeFrom="paragraph">
            <wp:posOffset>-133985</wp:posOffset>
          </wp:positionV>
          <wp:extent cx="571500" cy="547370"/>
          <wp:effectExtent l="0" t="0" r="0" b="5080"/>
          <wp:wrapNone/>
          <wp:docPr id="58" name="Bild 58" descr="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e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B2AA694" wp14:editId="7915689C">
          <wp:simplePos x="0" y="0"/>
          <wp:positionH relativeFrom="column">
            <wp:posOffset>10160</wp:posOffset>
          </wp:positionH>
          <wp:positionV relativeFrom="paragraph">
            <wp:posOffset>129540</wp:posOffset>
          </wp:positionV>
          <wp:extent cx="172085" cy="172085"/>
          <wp:effectExtent l="0" t="0" r="0" b="0"/>
          <wp:wrapNone/>
          <wp:docPr id="61" name="Bild 61" descr="jonglierball_bunt_g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onglierball_bunt_gr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36674" w14:textId="62F14E53" w:rsidR="0076549B" w:rsidRDefault="0076549B" w:rsidP="00B778E2">
    <w:pPr>
      <w:tabs>
        <w:tab w:val="left" w:pos="-851"/>
      </w:tabs>
      <w:ind w:left="-1134" w:right="-999"/>
      <w:jc w:val="center"/>
    </w:pPr>
    <w:r>
      <w:rPr>
        <w:noProof/>
      </w:rPr>
      <w:drawing>
        <wp:anchor distT="0" distB="0" distL="114300" distR="114300" simplePos="0" relativeHeight="251661312" behindDoc="0" locked="0" layoutInCell="1" allowOverlap="1" wp14:anchorId="0FE591B5" wp14:editId="3F470249">
          <wp:simplePos x="0" y="0"/>
          <wp:positionH relativeFrom="column">
            <wp:posOffset>-421640</wp:posOffset>
          </wp:positionH>
          <wp:positionV relativeFrom="paragraph">
            <wp:posOffset>104775</wp:posOffset>
          </wp:positionV>
          <wp:extent cx="151130" cy="144780"/>
          <wp:effectExtent l="0" t="0" r="1270" b="7620"/>
          <wp:wrapNone/>
          <wp:docPr id="59" name="Bild 59" descr="jonglierball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nglierball_bu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130" cy="144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7810A0">
        <w:t>www.zirkusschule-luzern.ch</w:t>
      </w:r>
    </w:hyperlink>
    <w:r>
      <w:t xml:space="preserve">  </w:t>
    </w:r>
    <w:r>
      <w:rPr>
        <w:noProof/>
      </w:rPr>
      <w:drawing>
        <wp:inline distT="0" distB="0" distL="0" distR="0" wp14:anchorId="1B5B84A0" wp14:editId="20FB9DB5">
          <wp:extent cx="144780" cy="144780"/>
          <wp:effectExtent l="0" t="0" r="7620" b="7620"/>
          <wp:docPr id="62" name="Bild 62" descr="logoster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ern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4780" cy="144780"/>
                  </a:xfrm>
                  <a:prstGeom prst="rect">
                    <a:avLst/>
                  </a:prstGeom>
                  <a:noFill/>
                  <a:ln>
                    <a:noFill/>
                  </a:ln>
                </pic:spPr>
              </pic:pic>
            </a:graphicData>
          </a:graphic>
        </wp:inline>
      </w:drawing>
    </w:r>
    <w:r>
      <w:t xml:space="preserve">  </w:t>
    </w:r>
    <w:hyperlink r:id="rId6" w:history="1">
      <w:r w:rsidRPr="00471FAB">
        <w:t>info@zirkusschule-luzern.ch</w:t>
      </w:r>
    </w:hyperlink>
    <w:r>
      <w:t xml:space="preserve">  </w:t>
    </w:r>
    <w:r>
      <w:rPr>
        <w:noProof/>
      </w:rPr>
      <w:drawing>
        <wp:inline distT="0" distB="0" distL="0" distR="0" wp14:anchorId="6FDDE957" wp14:editId="2F4D9E7A">
          <wp:extent cx="135890" cy="135890"/>
          <wp:effectExtent l="0" t="0" r="0" b="0"/>
          <wp:docPr id="63" name="Bild 63" descr="logoster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ern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t xml:space="preserve">  077 450 55 45</w:t>
    </w:r>
  </w:p>
  <w:p w14:paraId="4C777752" w14:textId="45D65F9C" w:rsidR="0076549B" w:rsidRDefault="0076549B" w:rsidP="00B778E2">
    <w:pPr>
      <w:tabs>
        <w:tab w:val="left" w:pos="-851"/>
      </w:tabs>
      <w:ind w:left="-1134" w:right="-999"/>
      <w:jc w:val="center"/>
    </w:pPr>
  </w:p>
  <w:p w14:paraId="1E295677" w14:textId="77777777" w:rsidR="0076549B" w:rsidRDefault="0076549B" w:rsidP="00B778E2">
    <w:pPr>
      <w:tabs>
        <w:tab w:val="left" w:pos="-851"/>
      </w:tabs>
      <w:ind w:left="-1134" w:right="-99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0D07B" w14:textId="77777777" w:rsidR="00DA2714" w:rsidRDefault="00DA2714" w:rsidP="00471FAB">
      <w:r>
        <w:separator/>
      </w:r>
    </w:p>
  </w:footnote>
  <w:footnote w:type="continuationSeparator" w:id="0">
    <w:p w14:paraId="2C2B370A" w14:textId="77777777" w:rsidR="00DA2714" w:rsidRDefault="00DA2714" w:rsidP="00471F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29D1" w14:textId="06F79E94" w:rsidR="0076549B" w:rsidRDefault="0076549B" w:rsidP="00471FAB">
    <w:pPr>
      <w:tabs>
        <w:tab w:val="left" w:pos="-709"/>
      </w:tabs>
      <w:ind w:left="-709" w:right="-432"/>
    </w:pPr>
    <w:r>
      <w:rPr>
        <w:noProof/>
      </w:rPr>
      <w:drawing>
        <wp:anchor distT="0" distB="0" distL="114300" distR="114300" simplePos="0" relativeHeight="251653120" behindDoc="0" locked="0" layoutInCell="1" allowOverlap="1" wp14:anchorId="2DE911DE" wp14:editId="080B5738">
          <wp:simplePos x="0" y="0"/>
          <wp:positionH relativeFrom="margin">
            <wp:posOffset>-228600</wp:posOffset>
          </wp:positionH>
          <wp:positionV relativeFrom="paragraph">
            <wp:posOffset>-297815</wp:posOffset>
          </wp:positionV>
          <wp:extent cx="1144270" cy="1123315"/>
          <wp:effectExtent l="0" t="0" r="0" b="0"/>
          <wp:wrapThrough wrapText="bothSides">
            <wp:wrapPolygon edited="0">
              <wp:start x="0" y="0"/>
              <wp:lineTo x="0" y="21002"/>
              <wp:lineTo x="21097" y="21002"/>
              <wp:lineTo x="21097" y="0"/>
              <wp:lineTo x="0" y="0"/>
            </wp:wrapPolygon>
          </wp:wrapThrough>
          <wp:docPr id="52" name="Bild 52" descr="logo_bildschirm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bildschirm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2940BB4" wp14:editId="1491E424">
          <wp:simplePos x="0" y="0"/>
          <wp:positionH relativeFrom="column">
            <wp:posOffset>4686300</wp:posOffset>
          </wp:positionH>
          <wp:positionV relativeFrom="paragraph">
            <wp:posOffset>54610</wp:posOffset>
          </wp:positionV>
          <wp:extent cx="199390" cy="201295"/>
          <wp:effectExtent l="0" t="0" r="3810" b="1905"/>
          <wp:wrapNone/>
          <wp:docPr id="53" name="Bild 53" descr="stern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ern_gel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9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BE9F432" wp14:editId="194A0812">
          <wp:simplePos x="0" y="0"/>
          <wp:positionH relativeFrom="column">
            <wp:posOffset>5486400</wp:posOffset>
          </wp:positionH>
          <wp:positionV relativeFrom="paragraph">
            <wp:posOffset>129540</wp:posOffset>
          </wp:positionV>
          <wp:extent cx="238760" cy="240665"/>
          <wp:effectExtent l="0" t="0" r="0" b="0"/>
          <wp:wrapNone/>
          <wp:docPr id="54" name="Bild 54" descr="stern_g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rn_grü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76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8244F37" wp14:editId="33FFBF0F">
          <wp:simplePos x="0" y="0"/>
          <wp:positionH relativeFrom="column">
            <wp:posOffset>5829300</wp:posOffset>
          </wp:positionH>
          <wp:positionV relativeFrom="paragraph">
            <wp:posOffset>-172085</wp:posOffset>
          </wp:positionV>
          <wp:extent cx="269875" cy="313690"/>
          <wp:effectExtent l="0" t="0" r="9525" b="0"/>
          <wp:wrapNone/>
          <wp:docPr id="55" name="Bild 55" descr="ster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ern_r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69875"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91F01" w14:textId="76CF3A2C" w:rsidR="0076549B" w:rsidRDefault="0076549B" w:rsidP="00B778E2">
    <w:pPr>
      <w:tabs>
        <w:tab w:val="left" w:pos="-709"/>
      </w:tabs>
      <w:ind w:left="-709" w:right="-432"/>
    </w:pPr>
    <w:r>
      <w:rPr>
        <w:noProof/>
      </w:rPr>
      <w:drawing>
        <wp:anchor distT="0" distB="0" distL="114300" distR="114300" simplePos="0" relativeHeight="251655168" behindDoc="0" locked="0" layoutInCell="1" allowOverlap="1" wp14:anchorId="75516043" wp14:editId="648B3927">
          <wp:simplePos x="0" y="0"/>
          <wp:positionH relativeFrom="column">
            <wp:posOffset>5143500</wp:posOffset>
          </wp:positionH>
          <wp:positionV relativeFrom="paragraph">
            <wp:posOffset>-3810</wp:posOffset>
          </wp:positionV>
          <wp:extent cx="174625" cy="203200"/>
          <wp:effectExtent l="50800" t="50800" r="3175" b="50800"/>
          <wp:wrapNone/>
          <wp:docPr id="56" name="Bild 56" descr="stern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descr="stern_bl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517988">
                    <a:off x="0" y="0"/>
                    <a:ext cx="174625"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7284D" w14:textId="77777777" w:rsidR="0076549B" w:rsidRDefault="0076549B" w:rsidP="00343086">
    <w:pPr>
      <w:tabs>
        <w:tab w:val="left" w:pos="-709"/>
        <w:tab w:val="left" w:pos="8598"/>
      </w:tabs>
      <w:ind w:left="-709" w:right="-432"/>
    </w:pPr>
    <w:r>
      <w:tab/>
    </w:r>
  </w:p>
  <w:p w14:paraId="46B201FE" w14:textId="77777777" w:rsidR="0076549B" w:rsidRDefault="0076549B" w:rsidP="00B778E2">
    <w:pPr>
      <w:tabs>
        <w:tab w:val="left" w:pos="-709"/>
      </w:tabs>
      <w:ind w:left="-709" w:right="-432"/>
    </w:pPr>
  </w:p>
  <w:p w14:paraId="360335F4" w14:textId="77777777" w:rsidR="0076549B" w:rsidRDefault="0076549B" w:rsidP="00B778E2">
    <w:pPr>
      <w:tabs>
        <w:tab w:val="left" w:pos="-709"/>
      </w:tabs>
      <w:ind w:left="-709" w:right="-432"/>
    </w:pPr>
    <w:r>
      <w:rPr>
        <w:noProof/>
      </w:rPr>
      <w:drawing>
        <wp:anchor distT="0" distB="0" distL="114300" distR="114300" simplePos="0" relativeHeight="251658240" behindDoc="0" locked="0" layoutInCell="1" allowOverlap="1" wp14:anchorId="2021E91C" wp14:editId="4FF89E81">
          <wp:simplePos x="0" y="0"/>
          <wp:positionH relativeFrom="column">
            <wp:posOffset>6172200</wp:posOffset>
          </wp:positionH>
          <wp:positionV relativeFrom="paragraph">
            <wp:posOffset>145415</wp:posOffset>
          </wp:positionV>
          <wp:extent cx="154940" cy="167640"/>
          <wp:effectExtent l="50800" t="25400" r="22860" b="35560"/>
          <wp:wrapThrough wrapText="bothSides">
            <wp:wrapPolygon edited="0">
              <wp:start x="-8672" y="3741"/>
              <wp:lineTo x="-1281" y="25852"/>
              <wp:lineTo x="13038" y="23216"/>
              <wp:lineTo x="25843" y="17622"/>
              <wp:lineTo x="24330" y="14663"/>
              <wp:lineTo x="12049" y="-1691"/>
              <wp:lineTo x="7334" y="-3252"/>
              <wp:lineTo x="-8672" y="3741"/>
            </wp:wrapPolygon>
          </wp:wrapThrough>
          <wp:docPr id="57" name="Bild 57" descr="stern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stern_bl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517988" flipH="1" flipV="1">
                    <a:off x="0" y="0"/>
                    <a:ext cx="154940" cy="16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D60E0" w14:textId="77777777" w:rsidR="0076549B" w:rsidRDefault="0076549B" w:rsidP="00FC4714">
    <w:pPr>
      <w:tabs>
        <w:tab w:val="left" w:pos="-709"/>
      </w:tabs>
      <w:ind w:right="-43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CB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16"/>
    <w:rsid w:val="0002289C"/>
    <w:rsid w:val="000464CF"/>
    <w:rsid w:val="000974BA"/>
    <w:rsid w:val="000D7B77"/>
    <w:rsid w:val="00100C2A"/>
    <w:rsid w:val="00177BBA"/>
    <w:rsid w:val="00194116"/>
    <w:rsid w:val="001944A3"/>
    <w:rsid w:val="001B377B"/>
    <w:rsid w:val="00225732"/>
    <w:rsid w:val="002B0E2B"/>
    <w:rsid w:val="002B727C"/>
    <w:rsid w:val="002E2025"/>
    <w:rsid w:val="00343086"/>
    <w:rsid w:val="0037622A"/>
    <w:rsid w:val="003970AC"/>
    <w:rsid w:val="00442882"/>
    <w:rsid w:val="00452E50"/>
    <w:rsid w:val="0046606A"/>
    <w:rsid w:val="00467D33"/>
    <w:rsid w:val="00470A7D"/>
    <w:rsid w:val="00471FAB"/>
    <w:rsid w:val="00473F7C"/>
    <w:rsid w:val="004A07E5"/>
    <w:rsid w:val="004C3B71"/>
    <w:rsid w:val="004F1C5E"/>
    <w:rsid w:val="004F3017"/>
    <w:rsid w:val="00575127"/>
    <w:rsid w:val="00580C53"/>
    <w:rsid w:val="005B6FC4"/>
    <w:rsid w:val="005F3AFB"/>
    <w:rsid w:val="006D7C90"/>
    <w:rsid w:val="006E09F5"/>
    <w:rsid w:val="00700732"/>
    <w:rsid w:val="007063A9"/>
    <w:rsid w:val="00745C0C"/>
    <w:rsid w:val="0076549B"/>
    <w:rsid w:val="007810A0"/>
    <w:rsid w:val="007C1C4F"/>
    <w:rsid w:val="007D419C"/>
    <w:rsid w:val="007D5314"/>
    <w:rsid w:val="007E03A7"/>
    <w:rsid w:val="008205FA"/>
    <w:rsid w:val="00835698"/>
    <w:rsid w:val="00912711"/>
    <w:rsid w:val="00942D1A"/>
    <w:rsid w:val="009554A2"/>
    <w:rsid w:val="009C164B"/>
    <w:rsid w:val="00A43729"/>
    <w:rsid w:val="00A831D6"/>
    <w:rsid w:val="00A8724B"/>
    <w:rsid w:val="00A951FF"/>
    <w:rsid w:val="00B778E2"/>
    <w:rsid w:val="00B920A7"/>
    <w:rsid w:val="00BC69E6"/>
    <w:rsid w:val="00C0582B"/>
    <w:rsid w:val="00C274F9"/>
    <w:rsid w:val="00C43198"/>
    <w:rsid w:val="00C734ED"/>
    <w:rsid w:val="00C85CB9"/>
    <w:rsid w:val="00CA1B0B"/>
    <w:rsid w:val="00CC7B70"/>
    <w:rsid w:val="00CD27EF"/>
    <w:rsid w:val="00CF0A4F"/>
    <w:rsid w:val="00CF5F8B"/>
    <w:rsid w:val="00DA0FDA"/>
    <w:rsid w:val="00DA2714"/>
    <w:rsid w:val="00DC7A7F"/>
    <w:rsid w:val="00DE1517"/>
    <w:rsid w:val="00E77C7E"/>
    <w:rsid w:val="00E92734"/>
    <w:rsid w:val="00EA73D6"/>
    <w:rsid w:val="00EC6F4D"/>
    <w:rsid w:val="00EE6BE2"/>
    <w:rsid w:val="00F67547"/>
    <w:rsid w:val="00F94E5F"/>
    <w:rsid w:val="00FC4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5F5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4116"/>
    <w:rPr>
      <w:rFonts w:ascii="Arial" w:eastAsia="Times New Roman" w:hAnsi="Arial"/>
      <w:sz w:val="22"/>
    </w:rPr>
  </w:style>
  <w:style w:type="paragraph" w:styleId="berschrift1">
    <w:name w:val="heading 1"/>
    <w:basedOn w:val="Standard"/>
    <w:next w:val="Standard"/>
    <w:link w:val="berschrift1Zeichen"/>
    <w:uiPriority w:val="9"/>
    <w:qFormat/>
    <w:rsid w:val="00DA0FDA"/>
    <w:pPr>
      <w:keepNext/>
      <w:keepLines/>
      <w:spacing w:before="480"/>
      <w:outlineLvl w:val="0"/>
    </w:pPr>
    <w:rPr>
      <w:rFonts w:eastAsia="MS Gothic"/>
      <w:b/>
      <w:bCs/>
      <w:sz w:val="28"/>
      <w:szCs w:val="32"/>
    </w:rPr>
  </w:style>
  <w:style w:type="paragraph" w:styleId="berschrift2">
    <w:name w:val="heading 2"/>
    <w:basedOn w:val="Standard"/>
    <w:next w:val="Standard"/>
    <w:link w:val="berschrift2Zeichen"/>
    <w:uiPriority w:val="9"/>
    <w:qFormat/>
    <w:rsid w:val="00DA0FDA"/>
    <w:pPr>
      <w:keepNext/>
      <w:keepLines/>
      <w:spacing w:before="200"/>
      <w:outlineLvl w:val="1"/>
    </w:pPr>
    <w:rPr>
      <w:rFonts w:eastAsia="MS Gothic"/>
      <w:b/>
      <w:bCs/>
      <w:szCs w:val="26"/>
    </w:rPr>
  </w:style>
  <w:style w:type="paragraph" w:styleId="berschrift3">
    <w:name w:val="heading 3"/>
    <w:basedOn w:val="Standard"/>
    <w:next w:val="Standard"/>
    <w:link w:val="berschrift3Zeichen"/>
    <w:uiPriority w:val="9"/>
    <w:qFormat/>
    <w:rsid w:val="00DA0FDA"/>
    <w:pPr>
      <w:keepNext/>
      <w:keepLines/>
      <w:spacing w:before="200"/>
      <w:outlineLvl w:val="2"/>
    </w:pPr>
    <w:rPr>
      <w:rFonts w:eastAsia="MS Gothic"/>
      <w:bCs/>
      <w:u w:val="single"/>
    </w:rPr>
  </w:style>
  <w:style w:type="paragraph" w:styleId="berschrift4">
    <w:name w:val="heading 4"/>
    <w:basedOn w:val="Standard"/>
    <w:next w:val="Standard"/>
    <w:link w:val="berschrift4Zeichen"/>
    <w:uiPriority w:val="9"/>
    <w:unhideWhenUsed/>
    <w:qFormat/>
    <w:rsid w:val="00DA0FDA"/>
    <w:pPr>
      <w:keepNext/>
      <w:spacing w:before="240" w:after="60"/>
      <w:outlineLvl w:val="3"/>
    </w:pPr>
    <w:rPr>
      <w:rFonts w:eastAsia="MS Mincho"/>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DA0FDA"/>
    <w:rPr>
      <w:rFonts w:ascii="Calibri" w:eastAsia="MS Gothic" w:hAnsi="Calibri"/>
      <w:b/>
      <w:bCs/>
      <w:sz w:val="28"/>
      <w:szCs w:val="32"/>
      <w:lang w:val="de-CH"/>
    </w:rPr>
  </w:style>
  <w:style w:type="character" w:customStyle="1" w:styleId="berschrift2Zeichen">
    <w:name w:val="Überschrift 2 Zeichen"/>
    <w:link w:val="berschrift2"/>
    <w:uiPriority w:val="9"/>
    <w:rsid w:val="00DA0FDA"/>
    <w:rPr>
      <w:rFonts w:ascii="Calibri" w:eastAsia="MS Gothic" w:hAnsi="Calibri"/>
      <w:b/>
      <w:bCs/>
      <w:sz w:val="22"/>
      <w:szCs w:val="26"/>
      <w:lang w:val="de-CH"/>
    </w:rPr>
  </w:style>
  <w:style w:type="character" w:customStyle="1" w:styleId="berschrift3Zeichen">
    <w:name w:val="Überschrift 3 Zeichen"/>
    <w:link w:val="berschrift3"/>
    <w:uiPriority w:val="9"/>
    <w:rsid w:val="00DA0FDA"/>
    <w:rPr>
      <w:rFonts w:ascii="Calibri" w:eastAsia="MS Gothic" w:hAnsi="Calibri"/>
      <w:bCs/>
      <w:sz w:val="22"/>
      <w:szCs w:val="24"/>
      <w:u w:val="single"/>
      <w:lang w:val="de-CH"/>
    </w:rPr>
  </w:style>
  <w:style w:type="paragraph" w:styleId="Kopfzeile">
    <w:name w:val="header"/>
    <w:basedOn w:val="Standard"/>
    <w:link w:val="KopfzeileZeichen"/>
    <w:uiPriority w:val="99"/>
    <w:unhideWhenUsed/>
    <w:rsid w:val="00471FAB"/>
    <w:pPr>
      <w:tabs>
        <w:tab w:val="center" w:pos="4536"/>
        <w:tab w:val="right" w:pos="9072"/>
      </w:tabs>
    </w:pPr>
  </w:style>
  <w:style w:type="character" w:customStyle="1" w:styleId="KopfzeileZeichen">
    <w:name w:val="Kopfzeile Zeichen"/>
    <w:link w:val="Kopfzeile"/>
    <w:uiPriority w:val="99"/>
    <w:rsid w:val="00471FAB"/>
    <w:rPr>
      <w:rFonts w:ascii="Calibri" w:hAnsi="Calibri"/>
      <w:sz w:val="24"/>
      <w:szCs w:val="24"/>
      <w:lang w:val="de-CH"/>
    </w:rPr>
  </w:style>
  <w:style w:type="paragraph" w:styleId="Fuzeile">
    <w:name w:val="footer"/>
    <w:basedOn w:val="Standard"/>
    <w:link w:val="FuzeileZeichen"/>
    <w:uiPriority w:val="99"/>
    <w:unhideWhenUsed/>
    <w:rsid w:val="00471FAB"/>
    <w:pPr>
      <w:tabs>
        <w:tab w:val="center" w:pos="4536"/>
        <w:tab w:val="right" w:pos="9072"/>
      </w:tabs>
    </w:pPr>
  </w:style>
  <w:style w:type="character" w:customStyle="1" w:styleId="FuzeileZeichen">
    <w:name w:val="Fußzeile Zeichen"/>
    <w:link w:val="Fuzeile"/>
    <w:uiPriority w:val="99"/>
    <w:rsid w:val="00471FAB"/>
    <w:rPr>
      <w:rFonts w:ascii="Calibri" w:hAnsi="Calibri"/>
      <w:sz w:val="24"/>
      <w:szCs w:val="24"/>
      <w:lang w:val="de-CH"/>
    </w:rPr>
  </w:style>
  <w:style w:type="character" w:styleId="Link">
    <w:name w:val="Hyperlink"/>
    <w:uiPriority w:val="99"/>
    <w:unhideWhenUsed/>
    <w:rsid w:val="00471FAB"/>
    <w:rPr>
      <w:color w:val="0000FF"/>
      <w:u w:val="single"/>
    </w:rPr>
  </w:style>
  <w:style w:type="character" w:customStyle="1" w:styleId="berschrift4Zeichen">
    <w:name w:val="Überschrift 4 Zeichen"/>
    <w:link w:val="berschrift4"/>
    <w:uiPriority w:val="9"/>
    <w:rsid w:val="00DA0FDA"/>
    <w:rPr>
      <w:rFonts w:ascii="Calibri" w:eastAsia="MS Mincho" w:hAnsi="Calibri" w:cs="Times New Roman"/>
      <w:bCs/>
      <w:sz w:val="22"/>
      <w:szCs w:val="28"/>
      <w:lang w:val="de-CH"/>
    </w:rPr>
  </w:style>
  <w:style w:type="paragraph" w:styleId="Sprechblasentext">
    <w:name w:val="Balloon Text"/>
    <w:basedOn w:val="Standard"/>
    <w:link w:val="SprechblasentextZeichen"/>
    <w:uiPriority w:val="99"/>
    <w:semiHidden/>
    <w:unhideWhenUsed/>
    <w:rsid w:val="0019411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94116"/>
    <w:rPr>
      <w:rFonts w:ascii="Lucida Grande" w:hAnsi="Lucida Grande"/>
      <w:sz w:val="18"/>
      <w:szCs w:val="18"/>
      <w:lang w:val="de-CH"/>
    </w:rPr>
  </w:style>
  <w:style w:type="character" w:styleId="GesichteterLink">
    <w:name w:val="FollowedHyperlink"/>
    <w:basedOn w:val="Absatzstandardschriftart"/>
    <w:uiPriority w:val="99"/>
    <w:semiHidden/>
    <w:unhideWhenUsed/>
    <w:rsid w:val="00225732"/>
    <w:rPr>
      <w:color w:val="800080" w:themeColor="followedHyperlink"/>
      <w:u w:val="single"/>
    </w:rPr>
  </w:style>
  <w:style w:type="character" w:styleId="Betont">
    <w:name w:val="Strong"/>
    <w:basedOn w:val="Absatzstandardschriftart"/>
    <w:uiPriority w:val="22"/>
    <w:qFormat/>
    <w:rsid w:val="0046606A"/>
    <w:rPr>
      <w:b/>
      <w:bCs/>
    </w:rPr>
  </w:style>
  <w:style w:type="character" w:customStyle="1" w:styleId="apple-converted-space">
    <w:name w:val="apple-converted-space"/>
    <w:basedOn w:val="Absatzstandardschriftart"/>
    <w:rsid w:val="00466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4116"/>
    <w:rPr>
      <w:rFonts w:ascii="Arial" w:eastAsia="Times New Roman" w:hAnsi="Arial"/>
      <w:sz w:val="22"/>
    </w:rPr>
  </w:style>
  <w:style w:type="paragraph" w:styleId="berschrift1">
    <w:name w:val="heading 1"/>
    <w:basedOn w:val="Standard"/>
    <w:next w:val="Standard"/>
    <w:link w:val="berschrift1Zeichen"/>
    <w:uiPriority w:val="9"/>
    <w:qFormat/>
    <w:rsid w:val="00DA0FDA"/>
    <w:pPr>
      <w:keepNext/>
      <w:keepLines/>
      <w:spacing w:before="480"/>
      <w:outlineLvl w:val="0"/>
    </w:pPr>
    <w:rPr>
      <w:rFonts w:eastAsia="MS Gothic"/>
      <w:b/>
      <w:bCs/>
      <w:sz w:val="28"/>
      <w:szCs w:val="32"/>
    </w:rPr>
  </w:style>
  <w:style w:type="paragraph" w:styleId="berschrift2">
    <w:name w:val="heading 2"/>
    <w:basedOn w:val="Standard"/>
    <w:next w:val="Standard"/>
    <w:link w:val="berschrift2Zeichen"/>
    <w:uiPriority w:val="9"/>
    <w:qFormat/>
    <w:rsid w:val="00DA0FDA"/>
    <w:pPr>
      <w:keepNext/>
      <w:keepLines/>
      <w:spacing w:before="200"/>
      <w:outlineLvl w:val="1"/>
    </w:pPr>
    <w:rPr>
      <w:rFonts w:eastAsia="MS Gothic"/>
      <w:b/>
      <w:bCs/>
      <w:szCs w:val="26"/>
    </w:rPr>
  </w:style>
  <w:style w:type="paragraph" w:styleId="berschrift3">
    <w:name w:val="heading 3"/>
    <w:basedOn w:val="Standard"/>
    <w:next w:val="Standard"/>
    <w:link w:val="berschrift3Zeichen"/>
    <w:uiPriority w:val="9"/>
    <w:qFormat/>
    <w:rsid w:val="00DA0FDA"/>
    <w:pPr>
      <w:keepNext/>
      <w:keepLines/>
      <w:spacing w:before="200"/>
      <w:outlineLvl w:val="2"/>
    </w:pPr>
    <w:rPr>
      <w:rFonts w:eastAsia="MS Gothic"/>
      <w:bCs/>
      <w:u w:val="single"/>
    </w:rPr>
  </w:style>
  <w:style w:type="paragraph" w:styleId="berschrift4">
    <w:name w:val="heading 4"/>
    <w:basedOn w:val="Standard"/>
    <w:next w:val="Standard"/>
    <w:link w:val="berschrift4Zeichen"/>
    <w:uiPriority w:val="9"/>
    <w:unhideWhenUsed/>
    <w:qFormat/>
    <w:rsid w:val="00DA0FDA"/>
    <w:pPr>
      <w:keepNext/>
      <w:spacing w:before="240" w:after="60"/>
      <w:outlineLvl w:val="3"/>
    </w:pPr>
    <w:rPr>
      <w:rFonts w:eastAsia="MS Mincho"/>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DA0FDA"/>
    <w:rPr>
      <w:rFonts w:ascii="Calibri" w:eastAsia="MS Gothic" w:hAnsi="Calibri"/>
      <w:b/>
      <w:bCs/>
      <w:sz w:val="28"/>
      <w:szCs w:val="32"/>
      <w:lang w:val="de-CH"/>
    </w:rPr>
  </w:style>
  <w:style w:type="character" w:customStyle="1" w:styleId="berschrift2Zeichen">
    <w:name w:val="Überschrift 2 Zeichen"/>
    <w:link w:val="berschrift2"/>
    <w:uiPriority w:val="9"/>
    <w:rsid w:val="00DA0FDA"/>
    <w:rPr>
      <w:rFonts w:ascii="Calibri" w:eastAsia="MS Gothic" w:hAnsi="Calibri"/>
      <w:b/>
      <w:bCs/>
      <w:sz w:val="22"/>
      <w:szCs w:val="26"/>
      <w:lang w:val="de-CH"/>
    </w:rPr>
  </w:style>
  <w:style w:type="character" w:customStyle="1" w:styleId="berschrift3Zeichen">
    <w:name w:val="Überschrift 3 Zeichen"/>
    <w:link w:val="berschrift3"/>
    <w:uiPriority w:val="9"/>
    <w:rsid w:val="00DA0FDA"/>
    <w:rPr>
      <w:rFonts w:ascii="Calibri" w:eastAsia="MS Gothic" w:hAnsi="Calibri"/>
      <w:bCs/>
      <w:sz w:val="22"/>
      <w:szCs w:val="24"/>
      <w:u w:val="single"/>
      <w:lang w:val="de-CH"/>
    </w:rPr>
  </w:style>
  <w:style w:type="paragraph" w:styleId="Kopfzeile">
    <w:name w:val="header"/>
    <w:basedOn w:val="Standard"/>
    <w:link w:val="KopfzeileZeichen"/>
    <w:uiPriority w:val="99"/>
    <w:unhideWhenUsed/>
    <w:rsid w:val="00471FAB"/>
    <w:pPr>
      <w:tabs>
        <w:tab w:val="center" w:pos="4536"/>
        <w:tab w:val="right" w:pos="9072"/>
      </w:tabs>
    </w:pPr>
  </w:style>
  <w:style w:type="character" w:customStyle="1" w:styleId="KopfzeileZeichen">
    <w:name w:val="Kopfzeile Zeichen"/>
    <w:link w:val="Kopfzeile"/>
    <w:uiPriority w:val="99"/>
    <w:rsid w:val="00471FAB"/>
    <w:rPr>
      <w:rFonts w:ascii="Calibri" w:hAnsi="Calibri"/>
      <w:sz w:val="24"/>
      <w:szCs w:val="24"/>
      <w:lang w:val="de-CH"/>
    </w:rPr>
  </w:style>
  <w:style w:type="paragraph" w:styleId="Fuzeile">
    <w:name w:val="footer"/>
    <w:basedOn w:val="Standard"/>
    <w:link w:val="FuzeileZeichen"/>
    <w:uiPriority w:val="99"/>
    <w:unhideWhenUsed/>
    <w:rsid w:val="00471FAB"/>
    <w:pPr>
      <w:tabs>
        <w:tab w:val="center" w:pos="4536"/>
        <w:tab w:val="right" w:pos="9072"/>
      </w:tabs>
    </w:pPr>
  </w:style>
  <w:style w:type="character" w:customStyle="1" w:styleId="FuzeileZeichen">
    <w:name w:val="Fußzeile Zeichen"/>
    <w:link w:val="Fuzeile"/>
    <w:uiPriority w:val="99"/>
    <w:rsid w:val="00471FAB"/>
    <w:rPr>
      <w:rFonts w:ascii="Calibri" w:hAnsi="Calibri"/>
      <w:sz w:val="24"/>
      <w:szCs w:val="24"/>
      <w:lang w:val="de-CH"/>
    </w:rPr>
  </w:style>
  <w:style w:type="character" w:styleId="Link">
    <w:name w:val="Hyperlink"/>
    <w:uiPriority w:val="99"/>
    <w:unhideWhenUsed/>
    <w:rsid w:val="00471FAB"/>
    <w:rPr>
      <w:color w:val="0000FF"/>
      <w:u w:val="single"/>
    </w:rPr>
  </w:style>
  <w:style w:type="character" w:customStyle="1" w:styleId="berschrift4Zeichen">
    <w:name w:val="Überschrift 4 Zeichen"/>
    <w:link w:val="berschrift4"/>
    <w:uiPriority w:val="9"/>
    <w:rsid w:val="00DA0FDA"/>
    <w:rPr>
      <w:rFonts w:ascii="Calibri" w:eastAsia="MS Mincho" w:hAnsi="Calibri" w:cs="Times New Roman"/>
      <w:bCs/>
      <w:sz w:val="22"/>
      <w:szCs w:val="28"/>
      <w:lang w:val="de-CH"/>
    </w:rPr>
  </w:style>
  <w:style w:type="paragraph" w:styleId="Sprechblasentext">
    <w:name w:val="Balloon Text"/>
    <w:basedOn w:val="Standard"/>
    <w:link w:val="SprechblasentextZeichen"/>
    <w:uiPriority w:val="99"/>
    <w:semiHidden/>
    <w:unhideWhenUsed/>
    <w:rsid w:val="0019411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94116"/>
    <w:rPr>
      <w:rFonts w:ascii="Lucida Grande" w:hAnsi="Lucida Grande"/>
      <w:sz w:val="18"/>
      <w:szCs w:val="18"/>
      <w:lang w:val="de-CH"/>
    </w:rPr>
  </w:style>
  <w:style w:type="character" w:styleId="GesichteterLink">
    <w:name w:val="FollowedHyperlink"/>
    <w:basedOn w:val="Absatzstandardschriftart"/>
    <w:uiPriority w:val="99"/>
    <w:semiHidden/>
    <w:unhideWhenUsed/>
    <w:rsid w:val="00225732"/>
    <w:rPr>
      <w:color w:val="800080" w:themeColor="followedHyperlink"/>
      <w:u w:val="single"/>
    </w:rPr>
  </w:style>
  <w:style w:type="character" w:styleId="Betont">
    <w:name w:val="Strong"/>
    <w:basedOn w:val="Absatzstandardschriftart"/>
    <w:uiPriority w:val="22"/>
    <w:qFormat/>
    <w:rsid w:val="0046606A"/>
    <w:rPr>
      <w:b/>
      <w:bCs/>
    </w:rPr>
  </w:style>
  <w:style w:type="character" w:customStyle="1" w:styleId="apple-converted-space">
    <w:name w:val="apple-converted-space"/>
    <w:basedOn w:val="Absatzstandardschriftart"/>
    <w:rsid w:val="0046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4627">
      <w:bodyDiv w:val="1"/>
      <w:marLeft w:val="0"/>
      <w:marRight w:val="0"/>
      <w:marTop w:val="0"/>
      <w:marBottom w:val="0"/>
      <w:divBdr>
        <w:top w:val="none" w:sz="0" w:space="0" w:color="auto"/>
        <w:left w:val="none" w:sz="0" w:space="0" w:color="auto"/>
        <w:bottom w:val="none" w:sz="0" w:space="0" w:color="auto"/>
        <w:right w:val="none" w:sz="0" w:space="0" w:color="auto"/>
      </w:divBdr>
    </w:div>
    <w:div w:id="78160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1.pn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4" Type="http://schemas.openxmlformats.org/officeDocument/2006/relationships/hyperlink" Target="http://www.zirkusschule-luzern.ch" TargetMode="External"/><Relationship Id="rId5" Type="http://schemas.openxmlformats.org/officeDocument/2006/relationships/image" Target="media/image9.jpeg"/><Relationship Id="rId6" Type="http://schemas.openxmlformats.org/officeDocument/2006/relationships/hyperlink" Target="mailto:info@zirkusschule-luzern.ch" TargetMode="External"/><Relationship Id="rId7" Type="http://schemas.openxmlformats.org/officeDocument/2006/relationships/image" Target="media/image10.jpeg"/><Relationship Id="rId1" Type="http://schemas.openxmlformats.org/officeDocument/2006/relationships/image" Target="media/image6.jpeg"/><Relationship Id="rId2"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2740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3168</CharactersWithSpaces>
  <SharedDoc>false</SharedDoc>
  <HLinks>
    <vt:vector size="84" baseType="variant">
      <vt:variant>
        <vt:i4>852081</vt:i4>
      </vt:variant>
      <vt:variant>
        <vt:i4>3</vt:i4>
      </vt:variant>
      <vt:variant>
        <vt:i4>0</vt:i4>
      </vt:variant>
      <vt:variant>
        <vt:i4>5</vt:i4>
      </vt:variant>
      <vt:variant>
        <vt:lpwstr>mailto:info@zirkusschule-luzern.ch</vt:lpwstr>
      </vt:variant>
      <vt:variant>
        <vt:lpwstr/>
      </vt:variant>
      <vt:variant>
        <vt:i4>1114224</vt:i4>
      </vt:variant>
      <vt:variant>
        <vt:i4>0</vt:i4>
      </vt:variant>
      <vt:variant>
        <vt:i4>0</vt:i4>
      </vt:variant>
      <vt:variant>
        <vt:i4>5</vt:i4>
      </vt:variant>
      <vt:variant>
        <vt:lpwstr>http://www.zirkusschule-luzern.ch</vt:lpwstr>
      </vt:variant>
      <vt:variant>
        <vt:lpwstr/>
      </vt:variant>
      <vt:variant>
        <vt:i4>5832770</vt:i4>
      </vt:variant>
      <vt:variant>
        <vt:i4>2163</vt:i4>
      </vt:variant>
      <vt:variant>
        <vt:i4>1025</vt:i4>
      </vt:variant>
      <vt:variant>
        <vt:i4>1</vt:i4>
      </vt:variant>
      <vt:variant>
        <vt:lpwstr>logostern_1</vt:lpwstr>
      </vt:variant>
      <vt:variant>
        <vt:lpwstr/>
      </vt:variant>
      <vt:variant>
        <vt:i4>5832768</vt:i4>
      </vt:variant>
      <vt:variant>
        <vt:i4>2246</vt:i4>
      </vt:variant>
      <vt:variant>
        <vt:i4>1026</vt:i4>
      </vt:variant>
      <vt:variant>
        <vt:i4>1</vt:i4>
      </vt:variant>
      <vt:variant>
        <vt:lpwstr>logostern_3</vt:lpwstr>
      </vt:variant>
      <vt:variant>
        <vt:lpwstr/>
      </vt:variant>
      <vt:variant>
        <vt:i4>3866703</vt:i4>
      </vt:variant>
      <vt:variant>
        <vt:i4>-1</vt:i4>
      </vt:variant>
      <vt:variant>
        <vt:i4>2066</vt:i4>
      </vt:variant>
      <vt:variant>
        <vt:i4>1</vt:i4>
      </vt:variant>
      <vt:variant>
        <vt:lpwstr>logo_bildschirm_farbe</vt:lpwstr>
      </vt:variant>
      <vt:variant>
        <vt:lpwstr/>
      </vt:variant>
      <vt:variant>
        <vt:i4>6160499</vt:i4>
      </vt:variant>
      <vt:variant>
        <vt:i4>-1</vt:i4>
      </vt:variant>
      <vt:variant>
        <vt:i4>2071</vt:i4>
      </vt:variant>
      <vt:variant>
        <vt:i4>1</vt:i4>
      </vt:variant>
      <vt:variant>
        <vt:lpwstr>stern_gelb</vt:lpwstr>
      </vt:variant>
      <vt:variant>
        <vt:lpwstr/>
      </vt:variant>
      <vt:variant>
        <vt:i4>4194427</vt:i4>
      </vt:variant>
      <vt:variant>
        <vt:i4>-1</vt:i4>
      </vt:variant>
      <vt:variant>
        <vt:i4>2072</vt:i4>
      </vt:variant>
      <vt:variant>
        <vt:i4>1</vt:i4>
      </vt:variant>
      <vt:variant>
        <vt:lpwstr>stern_blau</vt:lpwstr>
      </vt:variant>
      <vt:variant>
        <vt:lpwstr/>
      </vt:variant>
      <vt:variant>
        <vt:i4>52625412</vt:i4>
      </vt:variant>
      <vt:variant>
        <vt:i4>-1</vt:i4>
      </vt:variant>
      <vt:variant>
        <vt:i4>2073</vt:i4>
      </vt:variant>
      <vt:variant>
        <vt:i4>1</vt:i4>
      </vt:variant>
      <vt:variant>
        <vt:lpwstr>stern_grün</vt:lpwstr>
      </vt:variant>
      <vt:variant>
        <vt:lpwstr/>
      </vt:variant>
      <vt:variant>
        <vt:i4>3539070</vt:i4>
      </vt:variant>
      <vt:variant>
        <vt:i4>-1</vt:i4>
      </vt:variant>
      <vt:variant>
        <vt:i4>2074</vt:i4>
      </vt:variant>
      <vt:variant>
        <vt:i4>1</vt:i4>
      </vt:variant>
      <vt:variant>
        <vt:lpwstr>stern_rot</vt:lpwstr>
      </vt:variant>
      <vt:variant>
        <vt:lpwstr/>
      </vt:variant>
      <vt:variant>
        <vt:i4>4194427</vt:i4>
      </vt:variant>
      <vt:variant>
        <vt:i4>-1</vt:i4>
      </vt:variant>
      <vt:variant>
        <vt:i4>2075</vt:i4>
      </vt:variant>
      <vt:variant>
        <vt:i4>1</vt:i4>
      </vt:variant>
      <vt:variant>
        <vt:lpwstr>stern_blau</vt:lpwstr>
      </vt:variant>
      <vt:variant>
        <vt:lpwstr/>
      </vt:variant>
      <vt:variant>
        <vt:i4>1507449</vt:i4>
      </vt:variant>
      <vt:variant>
        <vt:i4>-1</vt:i4>
      </vt:variant>
      <vt:variant>
        <vt:i4>2080</vt:i4>
      </vt:variant>
      <vt:variant>
        <vt:i4>1</vt:i4>
      </vt:variant>
      <vt:variant>
        <vt:lpwstr>zebra</vt:lpwstr>
      </vt:variant>
      <vt:variant>
        <vt:lpwstr/>
      </vt:variant>
      <vt:variant>
        <vt:i4>1900613</vt:i4>
      </vt:variant>
      <vt:variant>
        <vt:i4>-1</vt:i4>
      </vt:variant>
      <vt:variant>
        <vt:i4>2081</vt:i4>
      </vt:variant>
      <vt:variant>
        <vt:i4>1</vt:i4>
      </vt:variant>
      <vt:variant>
        <vt:lpwstr>jonglierball_blau</vt:lpwstr>
      </vt:variant>
      <vt:variant>
        <vt:lpwstr/>
      </vt:variant>
      <vt:variant>
        <vt:i4>1179741</vt:i4>
      </vt:variant>
      <vt:variant>
        <vt:i4>-1</vt:i4>
      </vt:variant>
      <vt:variant>
        <vt:i4>2082</vt:i4>
      </vt:variant>
      <vt:variant>
        <vt:i4>1</vt:i4>
      </vt:variant>
      <vt:variant>
        <vt:lpwstr>jonglierball_bunt</vt:lpwstr>
      </vt:variant>
      <vt:variant>
        <vt:lpwstr/>
      </vt:variant>
      <vt:variant>
        <vt:i4>53936161</vt:i4>
      </vt:variant>
      <vt:variant>
        <vt:i4>-1</vt:i4>
      </vt:variant>
      <vt:variant>
        <vt:i4>2083</vt:i4>
      </vt:variant>
      <vt:variant>
        <vt:i4>1</vt:i4>
      </vt:variant>
      <vt:variant>
        <vt:lpwstr>jonglierball_bunt_grün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Verling</dc:creator>
  <cp:keywords/>
  <cp:lastModifiedBy>Melanie Verling</cp:lastModifiedBy>
  <cp:revision>4</cp:revision>
  <cp:lastPrinted>2017-07-21T09:04:00Z</cp:lastPrinted>
  <dcterms:created xsi:type="dcterms:W3CDTF">2020-05-01T10:17:00Z</dcterms:created>
  <dcterms:modified xsi:type="dcterms:W3CDTF">2020-05-01T10:24:00Z</dcterms:modified>
</cp:coreProperties>
</file>