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F63E" w14:textId="556FD513" w:rsidR="008D5ECC" w:rsidRPr="00083746" w:rsidRDefault="008D5ECC" w:rsidP="00552D4D">
      <w:pPr>
        <w:pStyle w:val="berschrift1"/>
        <w:spacing w:before="0"/>
        <w:rPr>
          <w:rFonts w:asciiTheme="minorHAnsi" w:hAnsiTheme="minorHAnsi" w:cstheme="minorHAnsi"/>
          <w:color w:val="0070C0"/>
          <w:sz w:val="40"/>
          <w:szCs w:val="44"/>
          <w:u w:val="thick"/>
        </w:rPr>
      </w:pPr>
      <w:r w:rsidRPr="00083746">
        <w:rPr>
          <w:rFonts w:asciiTheme="minorHAnsi" w:hAnsiTheme="minorHAnsi" w:cstheme="minorHAnsi"/>
          <w:color w:val="0070C0"/>
          <w:sz w:val="40"/>
          <w:szCs w:val="44"/>
          <w:u w:val="thick"/>
        </w:rPr>
        <w:t xml:space="preserve">Leitfaden für </w:t>
      </w:r>
      <w:r w:rsidR="00A17B6D" w:rsidRPr="00083746">
        <w:rPr>
          <w:rFonts w:asciiTheme="minorHAnsi" w:hAnsiTheme="minorHAnsi" w:cstheme="minorHAnsi"/>
          <w:color w:val="0070C0"/>
          <w:sz w:val="40"/>
          <w:szCs w:val="44"/>
          <w:u w:val="thick"/>
        </w:rPr>
        <w:t>Leite</w:t>
      </w:r>
      <w:r w:rsidR="00310C49" w:rsidRPr="00083746">
        <w:rPr>
          <w:rFonts w:asciiTheme="minorHAnsi" w:hAnsiTheme="minorHAnsi" w:cstheme="minorHAnsi"/>
          <w:color w:val="0070C0"/>
          <w:sz w:val="40"/>
          <w:szCs w:val="44"/>
          <w:u w:val="thick"/>
        </w:rPr>
        <w:t>r*innen</w:t>
      </w:r>
      <w:r w:rsidR="00CD2148" w:rsidRPr="00083746">
        <w:rPr>
          <w:rFonts w:asciiTheme="minorHAnsi" w:hAnsiTheme="minorHAnsi" w:cstheme="minorHAnsi"/>
          <w:color w:val="0070C0"/>
          <w:sz w:val="40"/>
          <w:szCs w:val="44"/>
          <w:u w:val="thick"/>
        </w:rPr>
        <w:t xml:space="preserve"> Jahreskurse</w:t>
      </w:r>
    </w:p>
    <w:p w14:paraId="2EE6F4CD" w14:textId="77777777" w:rsidR="00310C49" w:rsidRDefault="00310C49" w:rsidP="00310C49">
      <w:pPr>
        <w:pStyle w:val="Untertitel"/>
        <w:rPr>
          <w:rFonts w:asciiTheme="minorHAnsi" w:hAnsiTheme="minorHAnsi" w:cstheme="minorHAnsi"/>
          <w:szCs w:val="22"/>
          <w:lang w:val="de-CH"/>
        </w:rPr>
      </w:pPr>
    </w:p>
    <w:p w14:paraId="4659078E" w14:textId="23B9EDDD" w:rsidR="008D5ECC" w:rsidRPr="00310C49" w:rsidRDefault="002045A5" w:rsidP="00310C49">
      <w:pPr>
        <w:pStyle w:val="Untertitel"/>
        <w:rPr>
          <w:rFonts w:asciiTheme="minorHAnsi" w:hAnsiTheme="minorHAnsi" w:cstheme="minorHAnsi"/>
          <w:b/>
          <w:bCs/>
          <w:sz w:val="28"/>
          <w:szCs w:val="28"/>
          <w:lang w:val="de-CH"/>
        </w:rPr>
      </w:pPr>
      <w:r w:rsidRPr="00310C49">
        <w:rPr>
          <w:rFonts w:asciiTheme="minorHAnsi" w:hAnsiTheme="minorHAnsi" w:cstheme="minorHAnsi"/>
          <w:b/>
          <w:bCs/>
          <w:sz w:val="28"/>
          <w:szCs w:val="28"/>
          <w:lang w:val="de-CH"/>
        </w:rPr>
        <w:t xml:space="preserve">Facts </w:t>
      </w:r>
      <w:r w:rsidR="008D5ECC" w:rsidRPr="00310C49">
        <w:rPr>
          <w:rFonts w:asciiTheme="minorHAnsi" w:hAnsiTheme="minorHAnsi" w:cstheme="minorHAnsi"/>
          <w:b/>
          <w:bCs/>
          <w:sz w:val="28"/>
          <w:szCs w:val="28"/>
          <w:lang w:val="de-CH"/>
        </w:rPr>
        <w:t>über die Zirkusschule</w:t>
      </w:r>
    </w:p>
    <w:p w14:paraId="210E202B" w14:textId="33FCA793" w:rsidR="00E0477B" w:rsidRPr="00310C49" w:rsidRDefault="00E0477B"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Webseite: </w:t>
      </w:r>
      <w:hyperlink r:id="rId8" w:history="1">
        <w:r w:rsidR="00FA7514" w:rsidRPr="00AF41A4">
          <w:rPr>
            <w:rStyle w:val="Hyperlink"/>
            <w:rFonts w:asciiTheme="minorHAnsi" w:hAnsiTheme="minorHAnsi" w:cstheme="minorHAnsi"/>
          </w:rPr>
          <w:t>www.zirkusschule-luzern.c</w:t>
        </w:r>
        <w:r w:rsidR="00FA7514" w:rsidRPr="00AF41A4">
          <w:rPr>
            <w:rStyle w:val="Hyperlink"/>
            <w:rFonts w:asciiTheme="minorHAnsi" w:hAnsiTheme="minorHAnsi" w:cstheme="minorHAnsi"/>
            <w:lang w:val="de-CH"/>
          </w:rPr>
          <w:t>h</w:t>
        </w:r>
      </w:hyperlink>
      <w:r w:rsidR="00FA7514">
        <w:rPr>
          <w:rFonts w:asciiTheme="minorHAnsi" w:hAnsiTheme="minorHAnsi" w:cstheme="minorHAnsi"/>
          <w:lang w:val="de-CH"/>
        </w:rPr>
        <w:t xml:space="preserve"> </w:t>
      </w:r>
      <w:r w:rsidRPr="00310C49">
        <w:rPr>
          <w:rFonts w:asciiTheme="minorHAnsi" w:hAnsiTheme="minorHAnsi" w:cstheme="minorHAnsi"/>
          <w:szCs w:val="22"/>
          <w:lang w:val="de-CH"/>
        </w:rPr>
        <w:t xml:space="preserve"> </w:t>
      </w:r>
    </w:p>
    <w:p w14:paraId="53F17CED" w14:textId="7B61F7A2" w:rsidR="00E0477B"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Ursi gründet</w:t>
      </w:r>
      <w:r w:rsidR="00532470">
        <w:rPr>
          <w:rFonts w:asciiTheme="minorHAnsi" w:hAnsiTheme="minorHAnsi" w:cstheme="minorHAnsi"/>
          <w:szCs w:val="22"/>
          <w:lang w:val="de-CH"/>
        </w:rPr>
        <w:t>e</w:t>
      </w:r>
      <w:r w:rsidRPr="00310C49">
        <w:rPr>
          <w:rFonts w:asciiTheme="minorHAnsi" w:hAnsiTheme="minorHAnsi" w:cstheme="minorHAnsi"/>
          <w:szCs w:val="22"/>
          <w:lang w:val="de-CH"/>
        </w:rPr>
        <w:t xml:space="preserve"> die Zirkusschule </w:t>
      </w:r>
      <w:r w:rsidR="00E0477B" w:rsidRPr="00310C49">
        <w:rPr>
          <w:rFonts w:asciiTheme="minorHAnsi" w:hAnsiTheme="minorHAnsi" w:cstheme="minorHAnsi"/>
          <w:szCs w:val="22"/>
          <w:lang w:val="de-CH"/>
        </w:rPr>
        <w:t xml:space="preserve">in Jahr </w:t>
      </w:r>
      <w:r w:rsidRPr="00310C49">
        <w:rPr>
          <w:rFonts w:asciiTheme="minorHAnsi" w:hAnsiTheme="minorHAnsi" w:cstheme="minorHAnsi"/>
          <w:szCs w:val="22"/>
          <w:lang w:val="de-CH"/>
        </w:rPr>
        <w:t>2008</w:t>
      </w:r>
      <w:r w:rsidR="00E0477B" w:rsidRPr="00310C49">
        <w:rPr>
          <w:rFonts w:asciiTheme="minorHAnsi" w:hAnsiTheme="minorHAnsi" w:cstheme="minorHAnsi"/>
          <w:szCs w:val="22"/>
          <w:lang w:val="de-CH"/>
        </w:rPr>
        <w:t>. Die Zirkusschule ist aus dem Jugendzirkus Tortellini entstanden (seit 1987)</w:t>
      </w:r>
      <w:r w:rsidR="00532470">
        <w:rPr>
          <w:rFonts w:asciiTheme="minorHAnsi" w:hAnsiTheme="minorHAnsi" w:cstheme="minorHAnsi"/>
          <w:szCs w:val="22"/>
          <w:lang w:val="de-CH"/>
        </w:rPr>
        <w:t>.</w:t>
      </w:r>
    </w:p>
    <w:p w14:paraId="6083A827" w14:textId="7AAEF8BF" w:rsidR="008D5ECC" w:rsidRPr="00310C49" w:rsidRDefault="00E0477B"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Zirkusschule und Jugendzirkus Tortellini bilden zusammen einen Verein: Verein Tortellini. </w:t>
      </w:r>
      <w:r w:rsidR="00B23091" w:rsidRPr="00310C49">
        <w:rPr>
          <w:rFonts w:asciiTheme="minorHAnsi" w:hAnsiTheme="minorHAnsi" w:cstheme="minorHAnsi"/>
          <w:szCs w:val="22"/>
          <w:lang w:val="de-CH"/>
        </w:rPr>
        <w:t>Der Verein Tortellini ist das «Dach»</w:t>
      </w:r>
      <w:r w:rsidR="00532470">
        <w:rPr>
          <w:rFonts w:asciiTheme="minorHAnsi" w:hAnsiTheme="minorHAnsi" w:cstheme="minorHAnsi"/>
          <w:szCs w:val="22"/>
          <w:lang w:val="de-CH"/>
        </w:rPr>
        <w:t>:</w:t>
      </w:r>
      <w:r w:rsidR="00B23091" w:rsidRPr="00310C49">
        <w:rPr>
          <w:rFonts w:asciiTheme="minorHAnsi" w:hAnsiTheme="minorHAnsi" w:cstheme="minorHAnsi"/>
          <w:szCs w:val="22"/>
          <w:lang w:val="de-CH"/>
        </w:rPr>
        <w:t xml:space="preserve"> wir achten darauf, dass wir die Unterverbände korrekt benennen.</w:t>
      </w:r>
    </w:p>
    <w:p w14:paraId="2730EA30" w14:textId="2DB1407C" w:rsidR="00E0477B" w:rsidRPr="00310C49" w:rsidRDefault="00E0477B"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Seit </w:t>
      </w:r>
      <w:r w:rsidR="008D5ECC" w:rsidRPr="00310C49">
        <w:rPr>
          <w:rFonts w:asciiTheme="minorHAnsi" w:hAnsiTheme="minorHAnsi" w:cstheme="minorHAnsi"/>
          <w:szCs w:val="22"/>
          <w:lang w:val="de-CH"/>
        </w:rPr>
        <w:t xml:space="preserve">2011 </w:t>
      </w:r>
      <w:r w:rsidRPr="00310C49">
        <w:rPr>
          <w:rFonts w:asciiTheme="minorHAnsi" w:hAnsiTheme="minorHAnsi" w:cstheme="minorHAnsi"/>
          <w:szCs w:val="22"/>
          <w:lang w:val="de-CH"/>
        </w:rPr>
        <w:t>sind wir in der Zirkushalle in Littau</w:t>
      </w:r>
      <w:r w:rsidR="00532470">
        <w:rPr>
          <w:rFonts w:asciiTheme="minorHAnsi" w:hAnsiTheme="minorHAnsi" w:cstheme="minorHAnsi"/>
          <w:szCs w:val="22"/>
          <w:lang w:val="de-CH"/>
        </w:rPr>
        <w:t>.</w:t>
      </w:r>
    </w:p>
    <w:p w14:paraId="35D6CAA4" w14:textId="0403A945" w:rsidR="008D5ECC" w:rsidRPr="00310C49" w:rsidRDefault="00E0477B"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S</w:t>
      </w:r>
      <w:r w:rsidR="008D5ECC" w:rsidRPr="00310C49">
        <w:rPr>
          <w:rFonts w:asciiTheme="minorHAnsi" w:hAnsiTheme="minorHAnsi" w:cstheme="minorHAnsi"/>
          <w:szCs w:val="22"/>
          <w:lang w:val="de-CH"/>
        </w:rPr>
        <w:t>either jährlich ca. 150</w:t>
      </w:r>
      <w:r w:rsidRPr="00310C49">
        <w:rPr>
          <w:rFonts w:asciiTheme="minorHAnsi" w:hAnsiTheme="minorHAnsi" w:cstheme="minorHAnsi"/>
          <w:szCs w:val="22"/>
          <w:lang w:val="de-CH"/>
        </w:rPr>
        <w:t xml:space="preserve"> bis 220</w:t>
      </w:r>
      <w:r w:rsidR="008D5ECC" w:rsidRPr="00310C49">
        <w:rPr>
          <w:rFonts w:asciiTheme="minorHAnsi" w:hAnsiTheme="minorHAnsi" w:cstheme="minorHAnsi"/>
          <w:szCs w:val="22"/>
          <w:lang w:val="de-CH"/>
        </w:rPr>
        <w:t xml:space="preserve"> Teilnehmende</w:t>
      </w:r>
      <w:r w:rsidR="002045A5" w:rsidRPr="00310C49">
        <w:rPr>
          <w:rFonts w:asciiTheme="minorHAnsi" w:hAnsiTheme="minorHAnsi" w:cstheme="minorHAnsi"/>
          <w:szCs w:val="22"/>
          <w:lang w:val="de-CH"/>
        </w:rPr>
        <w:t xml:space="preserve"> in den Jahreskursen und 150 in den Ferienkursen</w:t>
      </w:r>
      <w:r w:rsidR="00532470">
        <w:rPr>
          <w:rFonts w:asciiTheme="minorHAnsi" w:hAnsiTheme="minorHAnsi" w:cstheme="minorHAnsi"/>
          <w:szCs w:val="22"/>
          <w:lang w:val="de-CH"/>
        </w:rPr>
        <w:t>.</w:t>
      </w:r>
    </w:p>
    <w:p w14:paraId="0C28D3B1" w14:textId="2589ACA7"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Ursi und Melanie haben die Hauptleitung</w:t>
      </w:r>
      <w:r w:rsidR="002045A5" w:rsidRPr="00310C49">
        <w:rPr>
          <w:rFonts w:asciiTheme="minorHAnsi" w:hAnsiTheme="minorHAnsi" w:cstheme="minorHAnsi"/>
          <w:szCs w:val="22"/>
          <w:lang w:val="de-CH"/>
        </w:rPr>
        <w:t>, sie sind die Zirkusschul-Leitung</w:t>
      </w:r>
      <w:r w:rsidR="00532470">
        <w:rPr>
          <w:rFonts w:asciiTheme="minorHAnsi" w:hAnsiTheme="minorHAnsi" w:cstheme="minorHAnsi"/>
          <w:szCs w:val="22"/>
          <w:lang w:val="de-CH"/>
        </w:rPr>
        <w:t>.</w:t>
      </w:r>
    </w:p>
    <w:p w14:paraId="2D852219" w14:textId="1B8175D7" w:rsidR="002045A5" w:rsidRPr="00310C49" w:rsidRDefault="002045A5"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Lukas </w:t>
      </w:r>
      <w:r w:rsidR="00E0477B" w:rsidRPr="00310C49">
        <w:rPr>
          <w:rFonts w:asciiTheme="minorHAnsi" w:hAnsiTheme="minorHAnsi" w:cstheme="minorHAnsi"/>
          <w:szCs w:val="22"/>
          <w:lang w:val="de-CH"/>
        </w:rPr>
        <w:t>ist als technischer Leiter für die Zirkushalle verantwortlich</w:t>
      </w:r>
      <w:r w:rsidR="00532470">
        <w:rPr>
          <w:rFonts w:asciiTheme="minorHAnsi" w:hAnsiTheme="minorHAnsi" w:cstheme="minorHAnsi"/>
          <w:szCs w:val="22"/>
          <w:lang w:val="de-CH"/>
        </w:rPr>
        <w:t>.</w:t>
      </w:r>
    </w:p>
    <w:p w14:paraId="29681EE4" w14:textId="50926E4E" w:rsidR="002045A5" w:rsidRPr="00310C49" w:rsidRDefault="002045A5"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Sam arbeitet </w:t>
      </w:r>
      <w:r w:rsidR="00E0477B" w:rsidRPr="00310C49">
        <w:rPr>
          <w:rFonts w:asciiTheme="minorHAnsi" w:hAnsiTheme="minorHAnsi" w:cstheme="minorHAnsi"/>
          <w:szCs w:val="22"/>
          <w:lang w:val="de-CH"/>
        </w:rPr>
        <w:t xml:space="preserve">30% </w:t>
      </w:r>
      <w:r w:rsidRPr="00310C49">
        <w:rPr>
          <w:rFonts w:asciiTheme="minorHAnsi" w:hAnsiTheme="minorHAnsi" w:cstheme="minorHAnsi"/>
          <w:szCs w:val="22"/>
          <w:lang w:val="de-CH"/>
        </w:rPr>
        <w:t xml:space="preserve">im </w:t>
      </w:r>
      <w:r w:rsidR="00E0477B" w:rsidRPr="00310C49">
        <w:rPr>
          <w:rFonts w:asciiTheme="minorHAnsi" w:hAnsiTheme="minorHAnsi" w:cstheme="minorHAnsi"/>
          <w:szCs w:val="22"/>
          <w:lang w:val="de-CH"/>
        </w:rPr>
        <w:t>Zirkusschul-Büro (Kurs-Administration)</w:t>
      </w:r>
      <w:r w:rsidR="00532470">
        <w:rPr>
          <w:rFonts w:asciiTheme="minorHAnsi" w:hAnsiTheme="minorHAnsi" w:cstheme="minorHAnsi"/>
          <w:szCs w:val="22"/>
          <w:lang w:val="de-CH"/>
        </w:rPr>
        <w:t>.</w:t>
      </w:r>
    </w:p>
    <w:p w14:paraId="79A43F0B" w14:textId="1C9E7ED4" w:rsidR="002045A5" w:rsidRPr="00310C49" w:rsidRDefault="002045A5"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Rund 30 Mitarbeitende in den Jahres- und Ferienkursen</w:t>
      </w:r>
      <w:r w:rsidR="00532470">
        <w:rPr>
          <w:rFonts w:asciiTheme="minorHAnsi" w:hAnsiTheme="minorHAnsi" w:cstheme="minorHAnsi"/>
          <w:szCs w:val="22"/>
          <w:lang w:val="de-CH"/>
        </w:rPr>
        <w:t>.</w:t>
      </w:r>
    </w:p>
    <w:p w14:paraId="1489058A" w14:textId="1487F72D" w:rsidR="00392961" w:rsidRDefault="00392961"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Alle Zirkuskurse sind als J&amp;S-Kurse angemeldet</w:t>
      </w:r>
      <w:r w:rsidR="00B23091" w:rsidRPr="00310C49">
        <w:rPr>
          <w:rFonts w:asciiTheme="minorHAnsi" w:hAnsiTheme="minorHAnsi" w:cstheme="minorHAnsi"/>
          <w:szCs w:val="22"/>
          <w:lang w:val="de-CH"/>
        </w:rPr>
        <w:t>. Daher ist es wichtig, dass alle Leitenden eine</w:t>
      </w:r>
      <w:r w:rsidRPr="00310C49">
        <w:rPr>
          <w:rFonts w:asciiTheme="minorHAnsi" w:hAnsiTheme="minorHAnsi" w:cstheme="minorHAnsi"/>
          <w:szCs w:val="22"/>
          <w:lang w:val="de-CH"/>
        </w:rPr>
        <w:t xml:space="preserve"> J&amp;S-Ausbildung haben</w:t>
      </w:r>
      <w:r w:rsidR="00532470">
        <w:rPr>
          <w:rFonts w:asciiTheme="minorHAnsi" w:hAnsiTheme="minorHAnsi" w:cstheme="minorHAnsi"/>
          <w:szCs w:val="22"/>
          <w:lang w:val="de-CH"/>
        </w:rPr>
        <w:t>.</w:t>
      </w:r>
      <w:r w:rsidR="00B23091" w:rsidRPr="00310C49">
        <w:rPr>
          <w:rFonts w:asciiTheme="minorHAnsi" w:hAnsiTheme="minorHAnsi" w:cstheme="minorHAnsi"/>
          <w:szCs w:val="22"/>
          <w:lang w:val="de-CH"/>
        </w:rPr>
        <w:t xml:space="preserve"> (Das</w:t>
      </w:r>
      <w:r w:rsidRPr="00310C49">
        <w:rPr>
          <w:rFonts w:asciiTheme="minorHAnsi" w:hAnsiTheme="minorHAnsi" w:cstheme="minorHAnsi"/>
          <w:szCs w:val="22"/>
          <w:lang w:val="de-CH"/>
        </w:rPr>
        <w:t xml:space="preserve"> bringt regelmässig</w:t>
      </w:r>
      <w:r w:rsidR="00B23091" w:rsidRPr="00310C49">
        <w:rPr>
          <w:rFonts w:asciiTheme="minorHAnsi" w:hAnsiTheme="minorHAnsi" w:cstheme="minorHAnsi"/>
          <w:szCs w:val="22"/>
          <w:lang w:val="de-CH"/>
        </w:rPr>
        <w:t>e</w:t>
      </w:r>
      <w:r w:rsidRPr="00310C49">
        <w:rPr>
          <w:rFonts w:asciiTheme="minorHAnsi" w:hAnsiTheme="minorHAnsi" w:cstheme="minorHAnsi"/>
          <w:szCs w:val="22"/>
          <w:lang w:val="de-CH"/>
        </w:rPr>
        <w:t xml:space="preserve"> </w:t>
      </w:r>
      <w:r w:rsidR="00B23091" w:rsidRPr="00310C49">
        <w:rPr>
          <w:rFonts w:asciiTheme="minorHAnsi" w:hAnsiTheme="minorHAnsi" w:cstheme="minorHAnsi"/>
          <w:szCs w:val="22"/>
          <w:lang w:val="de-CH"/>
        </w:rPr>
        <w:t>finanzielle Beiträge.)</w:t>
      </w:r>
    </w:p>
    <w:p w14:paraId="3E55FF1E" w14:textId="77777777" w:rsidR="00310C49" w:rsidRPr="00310C49" w:rsidRDefault="00310C49" w:rsidP="00310C49">
      <w:pPr>
        <w:ind w:left="720"/>
        <w:contextualSpacing/>
        <w:rPr>
          <w:rFonts w:asciiTheme="minorHAnsi" w:hAnsiTheme="minorHAnsi" w:cstheme="minorHAnsi"/>
          <w:szCs w:val="22"/>
          <w:lang w:val="de-CH"/>
        </w:rPr>
      </w:pPr>
    </w:p>
    <w:p w14:paraId="1DC9A617" w14:textId="2BCA4D07" w:rsidR="008D5ECC" w:rsidRPr="00310C49" w:rsidRDefault="008D5ECC" w:rsidP="00310C49">
      <w:pPr>
        <w:pStyle w:val="Untertitel"/>
        <w:rPr>
          <w:rFonts w:asciiTheme="minorHAnsi" w:hAnsiTheme="minorHAnsi" w:cstheme="minorHAnsi"/>
          <w:b/>
          <w:bCs/>
          <w:sz w:val="28"/>
          <w:szCs w:val="28"/>
          <w:lang w:val="de-CH"/>
        </w:rPr>
      </w:pPr>
      <w:r w:rsidRPr="00310C49">
        <w:rPr>
          <w:rFonts w:asciiTheme="minorHAnsi" w:hAnsiTheme="minorHAnsi" w:cstheme="minorHAnsi"/>
          <w:b/>
          <w:bCs/>
          <w:sz w:val="28"/>
          <w:szCs w:val="28"/>
          <w:lang w:val="de-CH"/>
        </w:rPr>
        <w:t>Philosophie</w:t>
      </w:r>
      <w:r w:rsidR="00B23091" w:rsidRPr="00310C49">
        <w:rPr>
          <w:rFonts w:asciiTheme="minorHAnsi" w:hAnsiTheme="minorHAnsi" w:cstheme="minorHAnsi"/>
          <w:b/>
          <w:bCs/>
          <w:sz w:val="28"/>
          <w:szCs w:val="28"/>
          <w:lang w:val="de-CH"/>
        </w:rPr>
        <w:t xml:space="preserve"> der Zirkusschule (gemäss unserer «Vision»)</w:t>
      </w:r>
    </w:p>
    <w:p w14:paraId="5BF574BB" w14:textId="0B5D99DD" w:rsidR="00F427E6"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Spass steht im Vordergrund </w:t>
      </w:r>
      <w:r w:rsidR="00532470">
        <w:rPr>
          <w:rFonts w:asciiTheme="minorHAnsi" w:hAnsiTheme="minorHAnsi" w:cstheme="minorHAnsi"/>
          <w:szCs w:val="22"/>
          <w:lang w:val="de-CH"/>
        </w:rPr>
        <w:t>und</w:t>
      </w:r>
      <w:r w:rsidRPr="00310C49">
        <w:rPr>
          <w:rFonts w:asciiTheme="minorHAnsi" w:hAnsiTheme="minorHAnsi" w:cstheme="minorHAnsi"/>
          <w:szCs w:val="22"/>
          <w:lang w:val="de-CH"/>
        </w:rPr>
        <w:t xml:space="preserve"> nicht die Leistung</w:t>
      </w:r>
      <w:r w:rsidR="00F427E6" w:rsidRPr="00310C49">
        <w:rPr>
          <w:rFonts w:asciiTheme="minorHAnsi" w:hAnsiTheme="minorHAnsi" w:cstheme="minorHAnsi"/>
          <w:szCs w:val="22"/>
          <w:lang w:val="de-CH"/>
        </w:rPr>
        <w:t>. Trotzdem wollen die meisten Kinder aber auch wirklich trainieren und gefördert werden.</w:t>
      </w:r>
    </w:p>
    <w:p w14:paraId="728C027F" w14:textId="77777777"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Spielerisches umsetzen der Zirkusdisziplinen</w:t>
      </w:r>
    </w:p>
    <w:p w14:paraId="0048B6CE" w14:textId="77777777"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mit dem Zirkusfieber anstecken, Freude weitergeben</w:t>
      </w:r>
    </w:p>
    <w:p w14:paraId="0099A946" w14:textId="77777777"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klare Strukturen &amp; Ablauf vorgeben</w:t>
      </w:r>
    </w:p>
    <w:p w14:paraId="21FF8AE5" w14:textId="77777777"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Beziehung schaffen zu den Teilnehmenden und sie motivieren</w:t>
      </w:r>
    </w:p>
    <w:p w14:paraId="63803856" w14:textId="77777777"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Positive Gruppendynamik unterstützen &amp; fördern</w:t>
      </w:r>
    </w:p>
    <w:p w14:paraId="48FE22CB" w14:textId="77777777" w:rsidR="00847B90" w:rsidRPr="00310C49" w:rsidRDefault="00847B90"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allen Niveaus und Altersstufen gerecht werden! (auch die Guten &amp; Grösseren fördern!)</w:t>
      </w:r>
    </w:p>
    <w:p w14:paraId="4C46DDE4" w14:textId="5030B012" w:rsidR="00033C97" w:rsidRPr="00317235" w:rsidRDefault="00847B90" w:rsidP="00FA7514">
      <w:pPr>
        <w:numPr>
          <w:ilvl w:val="0"/>
          <w:numId w:val="2"/>
        </w:numPr>
        <w:spacing w:line="276" w:lineRule="auto"/>
        <w:rPr>
          <w:rFonts w:asciiTheme="minorHAnsi" w:hAnsiTheme="minorHAnsi" w:cstheme="minorHAnsi"/>
          <w:szCs w:val="22"/>
          <w:lang w:val="de-CH"/>
        </w:rPr>
      </w:pPr>
      <w:r w:rsidRPr="00317235">
        <w:rPr>
          <w:rFonts w:asciiTheme="minorHAnsi" w:hAnsiTheme="minorHAnsi" w:cstheme="minorHAnsi"/>
          <w:szCs w:val="22"/>
          <w:lang w:val="de-CH"/>
        </w:rPr>
        <w:t>Auf eine gute Kommunikation achten</w:t>
      </w:r>
      <w:r w:rsidR="00317235" w:rsidRPr="00317235">
        <w:rPr>
          <w:rFonts w:asciiTheme="minorHAnsi" w:hAnsiTheme="minorHAnsi" w:cstheme="minorHAnsi"/>
          <w:szCs w:val="22"/>
          <w:lang w:val="de-CH"/>
        </w:rPr>
        <w:t xml:space="preserve">. </w:t>
      </w:r>
      <w:r w:rsidR="00033C97" w:rsidRPr="00317235">
        <w:rPr>
          <w:rFonts w:asciiTheme="minorHAnsi" w:hAnsiTheme="minorHAnsi" w:cstheme="minorHAnsi"/>
          <w:szCs w:val="22"/>
          <w:lang w:val="de-CH"/>
        </w:rPr>
        <w:t>Wir arbeiten in Teams</w:t>
      </w:r>
      <w:r w:rsidR="00B23091" w:rsidRPr="00317235">
        <w:rPr>
          <w:rFonts w:asciiTheme="minorHAnsi" w:hAnsiTheme="minorHAnsi" w:cstheme="minorHAnsi"/>
          <w:szCs w:val="22"/>
          <w:lang w:val="de-CH"/>
        </w:rPr>
        <w:t xml:space="preserve"> zusammen und sprechen uns gut untereinander ab</w:t>
      </w:r>
      <w:r w:rsidR="00033C97" w:rsidRPr="00317235">
        <w:rPr>
          <w:rFonts w:asciiTheme="minorHAnsi" w:hAnsiTheme="minorHAnsi" w:cstheme="minorHAnsi"/>
          <w:szCs w:val="22"/>
          <w:lang w:val="de-CH"/>
        </w:rPr>
        <w:t>.</w:t>
      </w:r>
    </w:p>
    <w:p w14:paraId="6A55128E" w14:textId="468BA090" w:rsidR="00310C49" w:rsidRPr="00310C49" w:rsidRDefault="00310C49" w:rsidP="00310C49">
      <w:pPr>
        <w:ind w:left="360"/>
        <w:contextualSpacing/>
        <w:rPr>
          <w:rFonts w:asciiTheme="minorHAnsi" w:hAnsiTheme="minorHAnsi" w:cstheme="minorHAnsi"/>
          <w:szCs w:val="22"/>
          <w:lang w:val="de-CH"/>
        </w:rPr>
      </w:pPr>
    </w:p>
    <w:p w14:paraId="4EC60058" w14:textId="77777777" w:rsidR="00A93425" w:rsidRPr="00310C49" w:rsidRDefault="00A93425" w:rsidP="00A93425">
      <w:pPr>
        <w:pStyle w:val="Untertitel"/>
        <w:rPr>
          <w:rFonts w:asciiTheme="minorHAnsi" w:hAnsiTheme="minorHAnsi" w:cstheme="minorHAnsi"/>
          <w:b/>
          <w:bCs/>
          <w:sz w:val="28"/>
          <w:szCs w:val="28"/>
          <w:lang w:val="de-CH"/>
        </w:rPr>
      </w:pPr>
      <w:r w:rsidRPr="00310C49">
        <w:rPr>
          <w:rFonts w:asciiTheme="minorHAnsi" w:hAnsiTheme="minorHAnsi" w:cstheme="minorHAnsi"/>
          <w:b/>
          <w:bCs/>
          <w:sz w:val="28"/>
          <w:szCs w:val="28"/>
          <w:lang w:val="de-CH"/>
        </w:rPr>
        <w:t>Zirkushalle</w:t>
      </w:r>
    </w:p>
    <w:p w14:paraId="40C5E251" w14:textId="77777777" w:rsidR="005D7178" w:rsidRPr="00310C49" w:rsidRDefault="005D7178" w:rsidP="005D7178">
      <w:pPr>
        <w:numPr>
          <w:ilvl w:val="0"/>
          <w:numId w:val="2"/>
        </w:numPr>
        <w:spacing w:line="276" w:lineRule="auto"/>
        <w:rPr>
          <w:rFonts w:asciiTheme="minorHAnsi" w:hAnsiTheme="minorHAnsi" w:cstheme="minorHAnsi"/>
          <w:szCs w:val="22"/>
          <w:lang w:val="de-CH"/>
        </w:rPr>
      </w:pPr>
      <w:bookmarkStart w:id="0" w:name="_Hlk120697468"/>
      <w:r w:rsidRPr="00310C49">
        <w:rPr>
          <w:rFonts w:asciiTheme="minorHAnsi" w:hAnsiTheme="minorHAnsi" w:cstheme="minorHAnsi"/>
          <w:szCs w:val="22"/>
          <w:lang w:val="de-CH"/>
        </w:rPr>
        <w:t xml:space="preserve">Schlüssel ist im Milchkasten im </w:t>
      </w:r>
      <w:proofErr w:type="spellStart"/>
      <w:r w:rsidRPr="00310C49">
        <w:rPr>
          <w:rFonts w:asciiTheme="minorHAnsi" w:hAnsiTheme="minorHAnsi" w:cstheme="minorHAnsi"/>
          <w:szCs w:val="22"/>
          <w:lang w:val="de-CH"/>
        </w:rPr>
        <w:t>Tresörli</w:t>
      </w:r>
      <w:bookmarkEnd w:id="0"/>
      <w:proofErr w:type="spellEnd"/>
      <w:r>
        <w:rPr>
          <w:rFonts w:asciiTheme="minorHAnsi" w:hAnsiTheme="minorHAnsi" w:cstheme="minorHAnsi"/>
          <w:szCs w:val="22"/>
          <w:lang w:val="de-CH"/>
        </w:rPr>
        <w:t xml:space="preserve">. </w:t>
      </w:r>
      <w:bookmarkStart w:id="1" w:name="_Hlk119684568"/>
      <w:r>
        <w:rPr>
          <w:rFonts w:asciiTheme="minorHAnsi" w:hAnsiTheme="minorHAnsi" w:cstheme="minorHAnsi"/>
          <w:szCs w:val="22"/>
          <w:lang w:val="de-CH"/>
        </w:rPr>
        <w:t>Nach dem öffnen Türklinke mit Gummiband fixieren und Schlüssel hinter die Bar hängen!</w:t>
      </w:r>
    </w:p>
    <w:bookmarkEnd w:id="1"/>
    <w:p w14:paraId="0016D4C3" w14:textId="77777777" w:rsidR="00A93425" w:rsidRPr="0017153B" w:rsidRDefault="00A93425" w:rsidP="00A93425">
      <w:pPr>
        <w:numPr>
          <w:ilvl w:val="0"/>
          <w:numId w:val="2"/>
        </w:numPr>
        <w:spacing w:line="276" w:lineRule="auto"/>
        <w:rPr>
          <w:rFonts w:ascii="Calibri" w:hAnsi="Calibri" w:cs="Calibri"/>
          <w:szCs w:val="22"/>
          <w:lang w:val="de-CH"/>
        </w:rPr>
      </w:pPr>
      <w:r w:rsidRPr="0017153B">
        <w:rPr>
          <w:rFonts w:ascii="Calibri" w:hAnsi="Calibri" w:cs="Calibri"/>
          <w:szCs w:val="22"/>
          <w:lang w:val="de-CH"/>
        </w:rPr>
        <w:t>auf Ordnung und Sauberkeit achten: Sorge zu Material, Geräten</w:t>
      </w:r>
      <w:r>
        <w:rPr>
          <w:rFonts w:ascii="Calibri" w:hAnsi="Calibri" w:cs="Calibri"/>
          <w:szCs w:val="22"/>
          <w:lang w:val="de-CH"/>
        </w:rPr>
        <w:t xml:space="preserve"> und</w:t>
      </w:r>
      <w:r w:rsidRPr="0017153B">
        <w:rPr>
          <w:rFonts w:ascii="Calibri" w:hAnsi="Calibri" w:cs="Calibri"/>
          <w:szCs w:val="22"/>
          <w:lang w:val="de-CH"/>
        </w:rPr>
        <w:t xml:space="preserve"> Boden</w:t>
      </w:r>
      <w:r>
        <w:rPr>
          <w:rFonts w:ascii="Calibri" w:hAnsi="Calibri" w:cs="Calibri"/>
          <w:szCs w:val="22"/>
          <w:lang w:val="de-CH"/>
        </w:rPr>
        <w:t>.</w:t>
      </w:r>
      <w:r w:rsidRPr="0017153B">
        <w:rPr>
          <w:rFonts w:ascii="Calibri" w:hAnsi="Calibri" w:cs="Calibri"/>
          <w:szCs w:val="22"/>
          <w:lang w:val="de-CH"/>
        </w:rPr>
        <w:t xml:space="preserve"> </w:t>
      </w:r>
    </w:p>
    <w:p w14:paraId="317D1F63" w14:textId="77777777" w:rsidR="00A93425" w:rsidRPr="0017153B" w:rsidRDefault="00A93425" w:rsidP="00A93425">
      <w:pPr>
        <w:numPr>
          <w:ilvl w:val="0"/>
          <w:numId w:val="2"/>
        </w:numPr>
        <w:spacing w:line="276" w:lineRule="auto"/>
        <w:rPr>
          <w:rFonts w:ascii="Calibri" w:hAnsi="Calibri" w:cs="Calibri"/>
          <w:szCs w:val="22"/>
          <w:lang w:val="de-CH"/>
        </w:rPr>
      </w:pPr>
      <w:r>
        <w:rPr>
          <w:rFonts w:ascii="Calibri" w:hAnsi="Calibri" w:cs="Calibri"/>
          <w:szCs w:val="22"/>
          <w:lang w:val="de-CH"/>
        </w:rPr>
        <w:t xml:space="preserve">Keine nassen Schuhe in Halle, </w:t>
      </w:r>
      <w:r w:rsidRPr="0017153B">
        <w:rPr>
          <w:rFonts w:ascii="Calibri" w:hAnsi="Calibri" w:cs="Calibri"/>
          <w:szCs w:val="22"/>
          <w:lang w:val="de-CH"/>
        </w:rPr>
        <w:t>Strassenschuhe bleiben draussen</w:t>
      </w:r>
      <w:r>
        <w:rPr>
          <w:rFonts w:ascii="Calibri" w:hAnsi="Calibri" w:cs="Calibri"/>
          <w:szCs w:val="22"/>
          <w:lang w:val="de-CH"/>
        </w:rPr>
        <w:t>.</w:t>
      </w:r>
    </w:p>
    <w:p w14:paraId="574BB52A" w14:textId="15EF727F" w:rsidR="00A93425" w:rsidRPr="00310C49" w:rsidRDefault="00A93425" w:rsidP="00A93425">
      <w:pPr>
        <w:numPr>
          <w:ilvl w:val="0"/>
          <w:numId w:val="2"/>
        </w:numPr>
        <w:spacing w:line="276" w:lineRule="auto"/>
        <w:rPr>
          <w:rFonts w:asciiTheme="minorHAnsi" w:hAnsiTheme="minorHAnsi" w:cstheme="minorHAnsi"/>
          <w:szCs w:val="22"/>
          <w:lang w:val="de-CH"/>
        </w:rPr>
      </w:pPr>
      <w:r>
        <w:rPr>
          <w:rFonts w:asciiTheme="minorHAnsi" w:hAnsiTheme="minorHAnsi" w:cstheme="minorHAnsi"/>
          <w:szCs w:val="22"/>
          <w:lang w:val="de-CH"/>
        </w:rPr>
        <w:t xml:space="preserve">Ende: </w:t>
      </w:r>
      <w:r w:rsidRPr="00310C49">
        <w:rPr>
          <w:rFonts w:asciiTheme="minorHAnsi" w:hAnsiTheme="minorHAnsi" w:cstheme="minorHAnsi"/>
          <w:szCs w:val="22"/>
          <w:lang w:val="de-CH"/>
        </w:rPr>
        <w:t xml:space="preserve">Fenster immer schliessen, Licht überall löschen, </w:t>
      </w:r>
      <w:r w:rsidR="006366C1">
        <w:rPr>
          <w:rFonts w:asciiTheme="minorHAnsi" w:hAnsiTheme="minorHAnsi" w:cstheme="minorHAnsi"/>
          <w:szCs w:val="22"/>
          <w:lang w:val="de-CH"/>
        </w:rPr>
        <w:t xml:space="preserve">alles </w:t>
      </w:r>
      <w:r w:rsidR="006366C1" w:rsidRPr="00310C49">
        <w:rPr>
          <w:rFonts w:asciiTheme="minorHAnsi" w:hAnsiTheme="minorHAnsi" w:cstheme="minorHAnsi"/>
          <w:szCs w:val="22"/>
          <w:lang w:val="de-CH"/>
        </w:rPr>
        <w:t xml:space="preserve">aufräumen, kurz putzen </w:t>
      </w:r>
      <w:r w:rsidR="006366C1">
        <w:rPr>
          <w:rFonts w:asciiTheme="minorHAnsi" w:hAnsiTheme="minorHAnsi" w:cstheme="minorHAnsi"/>
          <w:szCs w:val="22"/>
          <w:lang w:val="de-CH"/>
        </w:rPr>
        <w:t xml:space="preserve">und </w:t>
      </w:r>
      <w:r w:rsidRPr="00310C49">
        <w:rPr>
          <w:rFonts w:asciiTheme="minorHAnsi" w:hAnsiTheme="minorHAnsi" w:cstheme="minorHAnsi"/>
          <w:szCs w:val="22"/>
          <w:lang w:val="de-CH"/>
        </w:rPr>
        <w:t xml:space="preserve">Kontrolle im WC / </w:t>
      </w:r>
      <w:proofErr w:type="spellStart"/>
      <w:r w:rsidRPr="00310C49">
        <w:rPr>
          <w:rFonts w:asciiTheme="minorHAnsi" w:hAnsiTheme="minorHAnsi" w:cstheme="minorHAnsi"/>
          <w:szCs w:val="22"/>
          <w:lang w:val="de-CH"/>
        </w:rPr>
        <w:t>Liftraum</w:t>
      </w:r>
      <w:proofErr w:type="spellEnd"/>
      <w:r w:rsidRPr="00310C49">
        <w:rPr>
          <w:rFonts w:asciiTheme="minorHAnsi" w:hAnsiTheme="minorHAnsi" w:cstheme="minorHAnsi"/>
          <w:szCs w:val="22"/>
          <w:lang w:val="de-CH"/>
        </w:rPr>
        <w:t xml:space="preserve"> / </w:t>
      </w:r>
      <w:r>
        <w:rPr>
          <w:rFonts w:asciiTheme="minorHAnsi" w:hAnsiTheme="minorHAnsi" w:cstheme="minorHAnsi"/>
          <w:szCs w:val="22"/>
          <w:lang w:val="de-CH"/>
        </w:rPr>
        <w:t>Galerie</w:t>
      </w:r>
      <w:r w:rsidRPr="00310C49">
        <w:rPr>
          <w:rFonts w:asciiTheme="minorHAnsi" w:hAnsiTheme="minorHAnsi" w:cstheme="minorHAnsi"/>
          <w:szCs w:val="22"/>
          <w:lang w:val="de-CH"/>
        </w:rPr>
        <w:t xml:space="preserve"> </w:t>
      </w:r>
    </w:p>
    <w:p w14:paraId="429ADE7F" w14:textId="77777777" w:rsidR="00A93425" w:rsidRPr="00310C49" w:rsidRDefault="00A93425" w:rsidP="00A93425">
      <w:pPr>
        <w:numPr>
          <w:ilvl w:val="0"/>
          <w:numId w:val="2"/>
        </w:numPr>
        <w:spacing w:line="276" w:lineRule="auto"/>
        <w:rPr>
          <w:rFonts w:asciiTheme="minorHAnsi" w:hAnsiTheme="minorHAnsi" w:cstheme="minorHAnsi"/>
          <w:szCs w:val="22"/>
          <w:lang w:val="de-CH"/>
        </w:rPr>
      </w:pPr>
      <w:bookmarkStart w:id="2" w:name="_Hlk120698548"/>
      <w:r w:rsidRPr="00310C49">
        <w:rPr>
          <w:rFonts w:asciiTheme="minorHAnsi" w:hAnsiTheme="minorHAnsi" w:cstheme="minorHAnsi"/>
          <w:szCs w:val="22"/>
          <w:lang w:val="de-CH"/>
        </w:rPr>
        <w:t>Kaffeemaschine immer ausschalten, Achtung sauber halten, evtl. Wasser ableeren!</w:t>
      </w:r>
    </w:p>
    <w:p w14:paraId="735DE27E" w14:textId="77777777" w:rsidR="00A93425" w:rsidRPr="00310C49" w:rsidRDefault="00A93425" w:rsidP="00A93425">
      <w:pPr>
        <w:numPr>
          <w:ilvl w:val="0"/>
          <w:numId w:val="2"/>
        </w:numPr>
        <w:spacing w:line="276" w:lineRule="auto"/>
        <w:rPr>
          <w:rFonts w:asciiTheme="minorHAnsi" w:hAnsiTheme="minorHAnsi" w:cstheme="minorHAnsi"/>
          <w:szCs w:val="22"/>
          <w:lang w:val="de-CH"/>
        </w:rPr>
      </w:pPr>
      <w:bookmarkStart w:id="3" w:name="_Hlk119684594"/>
      <w:bookmarkEnd w:id="2"/>
      <w:r w:rsidRPr="0056094B">
        <w:rPr>
          <w:rFonts w:asciiTheme="minorHAnsi" w:hAnsiTheme="minorHAnsi" w:cstheme="minorHAnsi"/>
          <w:szCs w:val="22"/>
          <w:lang w:val="de-CH"/>
        </w:rPr>
        <w:t xml:space="preserve">Vorsicht im Umgang mit dem Vorhang. </w:t>
      </w:r>
      <w:bookmarkEnd w:id="3"/>
      <w:r w:rsidRPr="00310C49">
        <w:rPr>
          <w:rFonts w:asciiTheme="minorHAnsi" w:hAnsiTheme="minorHAnsi" w:cstheme="minorHAnsi"/>
          <w:szCs w:val="22"/>
          <w:lang w:val="de-CH"/>
        </w:rPr>
        <w:t>Sorgfalt mit allem Material, mit dem Boden etc.!</w:t>
      </w:r>
    </w:p>
    <w:p w14:paraId="73C6E6D8" w14:textId="77777777" w:rsidR="00A93425" w:rsidRPr="0056094B" w:rsidRDefault="00A93425" w:rsidP="00A93425">
      <w:pPr>
        <w:numPr>
          <w:ilvl w:val="0"/>
          <w:numId w:val="2"/>
        </w:numPr>
        <w:spacing w:line="276" w:lineRule="auto"/>
        <w:rPr>
          <w:rFonts w:asciiTheme="minorHAnsi" w:hAnsiTheme="minorHAnsi" w:cstheme="minorHAnsi"/>
          <w:szCs w:val="22"/>
          <w:lang w:val="de-CH"/>
        </w:rPr>
      </w:pPr>
      <w:r w:rsidRPr="0056094B">
        <w:rPr>
          <w:rFonts w:asciiTheme="minorHAnsi" w:hAnsiTheme="minorHAnsi" w:cstheme="minorHAnsi"/>
          <w:szCs w:val="22"/>
          <w:lang w:val="de-CH"/>
        </w:rPr>
        <w:t xml:space="preserve">Sorgfalt mit </w:t>
      </w:r>
      <w:proofErr w:type="spellStart"/>
      <w:r w:rsidRPr="0056094B">
        <w:rPr>
          <w:rFonts w:asciiTheme="minorHAnsi" w:hAnsiTheme="minorHAnsi" w:cstheme="minorHAnsi"/>
          <w:szCs w:val="22"/>
          <w:lang w:val="de-CH"/>
        </w:rPr>
        <w:t>Luftaufziehungen</w:t>
      </w:r>
      <w:proofErr w:type="spellEnd"/>
      <w:r w:rsidRPr="0056094B">
        <w:rPr>
          <w:rFonts w:asciiTheme="minorHAnsi" w:hAnsiTheme="minorHAnsi" w:cstheme="minorHAnsi"/>
          <w:szCs w:val="22"/>
          <w:lang w:val="de-CH"/>
        </w:rPr>
        <w:t xml:space="preserve">. </w:t>
      </w:r>
      <w:bookmarkStart w:id="4" w:name="_Hlk119684619"/>
      <w:r w:rsidRPr="0056094B">
        <w:rPr>
          <w:rFonts w:asciiTheme="minorHAnsi" w:hAnsiTheme="minorHAnsi" w:cstheme="minorHAnsi"/>
          <w:szCs w:val="22"/>
          <w:lang w:val="de-CH"/>
        </w:rPr>
        <w:t xml:space="preserve">Keine verknoteten </w:t>
      </w:r>
      <w:r>
        <w:rPr>
          <w:rFonts w:asciiTheme="minorHAnsi" w:hAnsiTheme="minorHAnsi" w:cstheme="minorHAnsi"/>
          <w:szCs w:val="22"/>
          <w:lang w:val="de-CH"/>
        </w:rPr>
        <w:t xml:space="preserve">oder gekreuzten </w:t>
      </w:r>
      <w:r w:rsidRPr="0056094B">
        <w:rPr>
          <w:rFonts w:asciiTheme="minorHAnsi" w:hAnsiTheme="minorHAnsi" w:cstheme="minorHAnsi"/>
          <w:szCs w:val="22"/>
          <w:lang w:val="de-CH"/>
        </w:rPr>
        <w:t>Seile!</w:t>
      </w:r>
      <w:bookmarkEnd w:id="4"/>
    </w:p>
    <w:p w14:paraId="3092DC0A" w14:textId="77777777" w:rsidR="00A93425" w:rsidRPr="00310C49" w:rsidRDefault="00A93425" w:rsidP="00A93425">
      <w:pPr>
        <w:numPr>
          <w:ilvl w:val="0"/>
          <w:numId w:val="2"/>
        </w:numPr>
        <w:spacing w:line="276" w:lineRule="auto"/>
        <w:rPr>
          <w:rFonts w:asciiTheme="minorHAnsi" w:hAnsiTheme="minorHAnsi" w:cstheme="minorHAnsi"/>
          <w:szCs w:val="22"/>
          <w:lang w:val="de-CH"/>
        </w:rPr>
      </w:pPr>
      <w:bookmarkStart w:id="5" w:name="_Hlk119684641"/>
      <w:r w:rsidRPr="00310C49">
        <w:rPr>
          <w:rFonts w:asciiTheme="minorHAnsi" w:hAnsiTheme="minorHAnsi" w:cstheme="minorHAnsi"/>
          <w:szCs w:val="22"/>
          <w:lang w:val="de-CH"/>
        </w:rPr>
        <w:t>Kaputtes Material melden. Einfaches wie lose Schrauben selber flicken (Werkzeugkiste im Gestell über Laufkugeln)</w:t>
      </w:r>
    </w:p>
    <w:p w14:paraId="0D1030F2" w14:textId="77777777" w:rsidR="00A93425" w:rsidRDefault="00A93425" w:rsidP="00A93425">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Lichttechnik &amp; Lichtpult nur für Vorstellungen gedacht, nicht bedienen ohne Instruktion!</w:t>
      </w:r>
    </w:p>
    <w:bookmarkEnd w:id="5"/>
    <w:p w14:paraId="5458EC5E" w14:textId="77777777" w:rsidR="008D5ECC" w:rsidRPr="00310C49" w:rsidRDefault="008D5ECC" w:rsidP="00310C49">
      <w:pPr>
        <w:pStyle w:val="Untertitel"/>
        <w:rPr>
          <w:rFonts w:asciiTheme="minorHAnsi" w:hAnsiTheme="minorHAnsi" w:cstheme="minorHAnsi"/>
          <w:b/>
          <w:bCs/>
          <w:sz w:val="28"/>
          <w:szCs w:val="28"/>
          <w:lang w:val="de-CH"/>
        </w:rPr>
      </w:pPr>
      <w:r w:rsidRPr="00310C49">
        <w:rPr>
          <w:rFonts w:asciiTheme="minorHAnsi" w:hAnsiTheme="minorHAnsi" w:cstheme="minorHAnsi"/>
          <w:b/>
          <w:bCs/>
          <w:sz w:val="28"/>
          <w:szCs w:val="28"/>
          <w:lang w:val="de-CH"/>
        </w:rPr>
        <w:lastRenderedPageBreak/>
        <w:t xml:space="preserve">Ablauf Schuljahr </w:t>
      </w:r>
    </w:p>
    <w:p w14:paraId="7270B979" w14:textId="4EFE345F"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Start des </w:t>
      </w:r>
      <w:r w:rsidR="00D600A5" w:rsidRPr="00310C49">
        <w:rPr>
          <w:rFonts w:asciiTheme="minorHAnsi" w:hAnsiTheme="minorHAnsi" w:cstheme="minorHAnsi"/>
          <w:szCs w:val="22"/>
          <w:lang w:val="de-CH"/>
        </w:rPr>
        <w:t>Zirkus-</w:t>
      </w:r>
      <w:r w:rsidRPr="00310C49">
        <w:rPr>
          <w:rFonts w:asciiTheme="minorHAnsi" w:hAnsiTheme="minorHAnsi" w:cstheme="minorHAnsi"/>
          <w:szCs w:val="22"/>
          <w:lang w:val="de-CH"/>
        </w:rPr>
        <w:t>Schuljahres nach den Herbstferien</w:t>
      </w:r>
      <w:r w:rsidR="00D600A5" w:rsidRPr="00310C49">
        <w:rPr>
          <w:rFonts w:asciiTheme="minorHAnsi" w:hAnsiTheme="minorHAnsi" w:cstheme="minorHAnsi"/>
          <w:szCs w:val="22"/>
          <w:lang w:val="de-CH"/>
        </w:rPr>
        <w:t xml:space="preserve"> jeweils Mitte Oktober</w:t>
      </w:r>
    </w:p>
    <w:p w14:paraId="6988434D" w14:textId="4F562D64"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die Kurse finden an den Schultagen der Stadt Luzern statt</w:t>
      </w:r>
      <w:r w:rsidR="00532470">
        <w:rPr>
          <w:rFonts w:asciiTheme="minorHAnsi" w:hAnsiTheme="minorHAnsi" w:cstheme="minorHAnsi"/>
          <w:szCs w:val="22"/>
          <w:lang w:val="de-CH"/>
        </w:rPr>
        <w:t xml:space="preserve"> (Keine Trainings an Feiertagen, Feiertagsbrücken und in Schulferien)</w:t>
      </w:r>
    </w:p>
    <w:p w14:paraId="75AC11D3" w14:textId="38183E9A" w:rsidR="00D600A5" w:rsidRPr="00310C49" w:rsidRDefault="00D600A5"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Ende des Zirkusjahres: Abschlussaufführung jeweils am letzten Wochenende vor den Sommerferien</w:t>
      </w:r>
      <w:r w:rsidR="006D5CE8" w:rsidRPr="00310C49">
        <w:rPr>
          <w:rFonts w:asciiTheme="minorHAnsi" w:hAnsiTheme="minorHAnsi" w:cstheme="minorHAnsi"/>
          <w:szCs w:val="22"/>
          <w:lang w:val="de-CH"/>
        </w:rPr>
        <w:t>, bitte ganzes Wochenende reservieren</w:t>
      </w:r>
      <w:r w:rsidR="00532470">
        <w:rPr>
          <w:rFonts w:asciiTheme="minorHAnsi" w:hAnsiTheme="minorHAnsi" w:cstheme="minorHAnsi"/>
          <w:szCs w:val="22"/>
          <w:lang w:val="de-CH"/>
        </w:rPr>
        <w:t>!</w:t>
      </w:r>
    </w:p>
    <w:p w14:paraId="2B8AD3FD" w14:textId="36912C37" w:rsidR="008D5ECC" w:rsidRPr="00310C49" w:rsidRDefault="00D600A5"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Die </w:t>
      </w:r>
      <w:r w:rsidR="008D5ECC" w:rsidRPr="00310C49">
        <w:rPr>
          <w:rFonts w:asciiTheme="minorHAnsi" w:hAnsiTheme="minorHAnsi" w:cstheme="minorHAnsi"/>
          <w:szCs w:val="22"/>
          <w:lang w:val="de-CH"/>
        </w:rPr>
        <w:t xml:space="preserve">ersten </w:t>
      </w:r>
      <w:r w:rsidR="00C2046A" w:rsidRPr="00310C49">
        <w:rPr>
          <w:rFonts w:asciiTheme="minorHAnsi" w:hAnsiTheme="minorHAnsi" w:cstheme="minorHAnsi"/>
          <w:szCs w:val="22"/>
          <w:lang w:val="de-CH"/>
        </w:rPr>
        <w:t>vier</w:t>
      </w:r>
      <w:r w:rsidRPr="00310C49">
        <w:rPr>
          <w:rFonts w:asciiTheme="minorHAnsi" w:hAnsiTheme="minorHAnsi" w:cstheme="minorHAnsi"/>
          <w:szCs w:val="22"/>
          <w:lang w:val="de-CH"/>
        </w:rPr>
        <w:t xml:space="preserve"> bis fünf Training</w:t>
      </w:r>
      <w:r w:rsidR="008D5ECC" w:rsidRPr="00310C49">
        <w:rPr>
          <w:rFonts w:asciiTheme="minorHAnsi" w:hAnsiTheme="minorHAnsi" w:cstheme="minorHAnsi"/>
          <w:szCs w:val="22"/>
          <w:lang w:val="de-CH"/>
        </w:rPr>
        <w:t xml:space="preserve"> können die Kinder die verschiedenen Disziplinen ausprobieren</w:t>
      </w:r>
      <w:r w:rsidRPr="00310C49">
        <w:rPr>
          <w:rFonts w:asciiTheme="minorHAnsi" w:hAnsiTheme="minorHAnsi" w:cstheme="minorHAnsi"/>
          <w:szCs w:val="22"/>
          <w:lang w:val="de-CH"/>
        </w:rPr>
        <w:t>.</w:t>
      </w:r>
    </w:p>
    <w:p w14:paraId="07F363C9" w14:textId="3E205892" w:rsidR="008D5ECC" w:rsidRPr="00310C49" w:rsidRDefault="00D600A5"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Im</w:t>
      </w:r>
      <w:r w:rsidR="008D5ECC" w:rsidRPr="00310C49">
        <w:rPr>
          <w:rFonts w:asciiTheme="minorHAnsi" w:hAnsiTheme="minorHAnsi" w:cstheme="minorHAnsi"/>
          <w:szCs w:val="22"/>
          <w:lang w:val="de-CH"/>
        </w:rPr>
        <w:t xml:space="preserve"> November </w:t>
      </w:r>
      <w:r w:rsidRPr="00310C49">
        <w:rPr>
          <w:rFonts w:asciiTheme="minorHAnsi" w:hAnsiTheme="minorHAnsi" w:cstheme="minorHAnsi"/>
          <w:szCs w:val="22"/>
          <w:lang w:val="de-CH"/>
        </w:rPr>
        <w:t>werden die</w:t>
      </w:r>
      <w:r w:rsidR="00C2046A" w:rsidRPr="00310C49">
        <w:rPr>
          <w:rFonts w:asciiTheme="minorHAnsi" w:hAnsiTheme="minorHAnsi" w:cstheme="minorHAnsi"/>
          <w:szCs w:val="22"/>
          <w:lang w:val="de-CH"/>
        </w:rPr>
        <w:t xml:space="preserve"> Artistik-</w:t>
      </w:r>
      <w:r w:rsidR="008D5ECC" w:rsidRPr="00310C49">
        <w:rPr>
          <w:rFonts w:asciiTheme="minorHAnsi" w:hAnsiTheme="minorHAnsi" w:cstheme="minorHAnsi"/>
          <w:szCs w:val="22"/>
          <w:lang w:val="de-CH"/>
        </w:rPr>
        <w:t>Gruppen ein</w:t>
      </w:r>
      <w:r w:rsidRPr="00310C49">
        <w:rPr>
          <w:rFonts w:asciiTheme="minorHAnsi" w:hAnsiTheme="minorHAnsi" w:cstheme="minorHAnsi"/>
          <w:szCs w:val="22"/>
          <w:lang w:val="de-CH"/>
        </w:rPr>
        <w:t>geteilt</w:t>
      </w:r>
      <w:r w:rsidR="008D5ECC" w:rsidRPr="00310C49">
        <w:rPr>
          <w:rFonts w:asciiTheme="minorHAnsi" w:hAnsiTheme="minorHAnsi" w:cstheme="minorHAnsi"/>
          <w:szCs w:val="22"/>
          <w:lang w:val="de-CH"/>
        </w:rPr>
        <w:t>, Grundlage sind die Wünsche der Teilnehmenden</w:t>
      </w:r>
      <w:r w:rsidR="00C2046A" w:rsidRPr="00310C49">
        <w:rPr>
          <w:rFonts w:asciiTheme="minorHAnsi" w:hAnsiTheme="minorHAnsi" w:cstheme="minorHAnsi"/>
          <w:szCs w:val="22"/>
          <w:lang w:val="de-CH"/>
        </w:rPr>
        <w:t>. Jedes Kind trainiert zwei Disziplinen/jede Leiter</w:t>
      </w:r>
      <w:r w:rsidR="00115F54" w:rsidRPr="00310C49">
        <w:rPr>
          <w:rFonts w:asciiTheme="minorHAnsi" w:hAnsiTheme="minorHAnsi" w:cstheme="minorHAnsi"/>
          <w:szCs w:val="22"/>
          <w:lang w:val="de-CH"/>
        </w:rPr>
        <w:t>*i</w:t>
      </w:r>
      <w:r w:rsidR="00C2046A" w:rsidRPr="00310C49">
        <w:rPr>
          <w:rFonts w:asciiTheme="minorHAnsi" w:hAnsiTheme="minorHAnsi" w:cstheme="minorHAnsi"/>
          <w:szCs w:val="22"/>
          <w:lang w:val="de-CH"/>
        </w:rPr>
        <w:t xml:space="preserve">n unterrichtet </w:t>
      </w:r>
      <w:r w:rsidRPr="00310C49">
        <w:rPr>
          <w:rFonts w:asciiTheme="minorHAnsi" w:hAnsiTheme="minorHAnsi" w:cstheme="minorHAnsi"/>
          <w:szCs w:val="22"/>
          <w:lang w:val="de-CH"/>
        </w:rPr>
        <w:t>in der Regel</w:t>
      </w:r>
      <w:r w:rsidR="00C2046A" w:rsidRPr="00310C49">
        <w:rPr>
          <w:rFonts w:asciiTheme="minorHAnsi" w:hAnsiTheme="minorHAnsi" w:cstheme="minorHAnsi"/>
          <w:szCs w:val="22"/>
          <w:lang w:val="de-CH"/>
        </w:rPr>
        <w:t xml:space="preserve"> zwei Disziplinen</w:t>
      </w:r>
      <w:r w:rsidRPr="00310C49">
        <w:rPr>
          <w:rFonts w:asciiTheme="minorHAnsi" w:hAnsiTheme="minorHAnsi" w:cstheme="minorHAnsi"/>
          <w:szCs w:val="22"/>
          <w:lang w:val="de-CH"/>
        </w:rPr>
        <w:t>.</w:t>
      </w:r>
    </w:p>
    <w:p w14:paraId="1F47C574" w14:textId="1B8AC4D8" w:rsidR="00F427E6" w:rsidRPr="00310C49" w:rsidRDefault="00F427E6"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Leitende dürfen nur Disziplinen anleiten, die sie auch gut leiten können (Erfahrung in der Disziplin, Einführung bei uns oder in einer anderen Zirkusschule, Disziplin mindestens in den Grundzügen selber beherrschen, unsere Regeln kennen, Umgang mit Material kennen).</w:t>
      </w:r>
    </w:p>
    <w:p w14:paraId="4E9844B4" w14:textId="5B83135F" w:rsidR="00033C97" w:rsidRPr="00310C49" w:rsidRDefault="00D600A5"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Im Winter</w:t>
      </w:r>
      <w:r w:rsidR="00EB1492" w:rsidRPr="00310C49">
        <w:rPr>
          <w:rFonts w:asciiTheme="minorHAnsi" w:hAnsiTheme="minorHAnsi" w:cstheme="minorHAnsi"/>
          <w:szCs w:val="22"/>
          <w:lang w:val="de-CH"/>
        </w:rPr>
        <w:t xml:space="preserve"> ein Thema für die Aufführungen finden</w:t>
      </w:r>
      <w:r w:rsidR="00532470">
        <w:rPr>
          <w:rFonts w:asciiTheme="minorHAnsi" w:hAnsiTheme="minorHAnsi" w:cstheme="minorHAnsi"/>
          <w:szCs w:val="22"/>
          <w:lang w:val="de-CH"/>
        </w:rPr>
        <w:t>: ein Motto oder</w:t>
      </w:r>
      <w:r w:rsidR="00EB1492" w:rsidRPr="00310C49">
        <w:rPr>
          <w:rFonts w:asciiTheme="minorHAnsi" w:hAnsiTheme="minorHAnsi" w:cstheme="minorHAnsi"/>
          <w:szCs w:val="22"/>
          <w:lang w:val="de-CH"/>
        </w:rPr>
        <w:t xml:space="preserve"> eine kleine Geschichte </w:t>
      </w:r>
    </w:p>
    <w:p w14:paraId="1F6EA5CB" w14:textId="7D0CDF61" w:rsidR="00EB1492" w:rsidRPr="00310C49" w:rsidRDefault="00EB1492"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Von </w:t>
      </w:r>
      <w:proofErr w:type="spellStart"/>
      <w:r w:rsidRPr="00310C49">
        <w:rPr>
          <w:rFonts w:asciiTheme="minorHAnsi" w:hAnsiTheme="minorHAnsi" w:cstheme="minorHAnsi"/>
          <w:szCs w:val="22"/>
          <w:lang w:val="de-CH"/>
        </w:rPr>
        <w:t>Fasnachts</w:t>
      </w:r>
      <w:proofErr w:type="spellEnd"/>
      <w:r w:rsidRPr="00310C49">
        <w:rPr>
          <w:rFonts w:asciiTheme="minorHAnsi" w:hAnsiTheme="minorHAnsi" w:cstheme="minorHAnsi"/>
          <w:szCs w:val="22"/>
          <w:lang w:val="de-CH"/>
        </w:rPr>
        <w:t>- bis Osterferien Geschichte/kleine Szenen etc. zu</w:t>
      </w:r>
      <w:r w:rsidR="00D600A5" w:rsidRPr="00310C49">
        <w:rPr>
          <w:rFonts w:asciiTheme="minorHAnsi" w:hAnsiTheme="minorHAnsi" w:cstheme="minorHAnsi"/>
          <w:szCs w:val="22"/>
          <w:lang w:val="de-CH"/>
        </w:rPr>
        <w:t>m Thema</w:t>
      </w:r>
      <w:r w:rsidRPr="00310C49">
        <w:rPr>
          <w:rFonts w:asciiTheme="minorHAnsi" w:hAnsiTheme="minorHAnsi" w:cstheme="minorHAnsi"/>
          <w:szCs w:val="22"/>
          <w:lang w:val="de-CH"/>
        </w:rPr>
        <w:t xml:space="preserve"> erarbeiten</w:t>
      </w:r>
      <w:r w:rsidR="00D600A5" w:rsidRPr="00310C49">
        <w:rPr>
          <w:rFonts w:asciiTheme="minorHAnsi" w:hAnsiTheme="minorHAnsi" w:cstheme="minorHAnsi"/>
          <w:szCs w:val="22"/>
          <w:lang w:val="de-CH"/>
        </w:rPr>
        <w:t xml:space="preserve"> und erste Nummernabläufe erstellen</w:t>
      </w:r>
      <w:r w:rsidRPr="00310C49">
        <w:rPr>
          <w:rFonts w:asciiTheme="minorHAnsi" w:hAnsiTheme="minorHAnsi" w:cstheme="minorHAnsi"/>
          <w:szCs w:val="22"/>
          <w:lang w:val="de-CH"/>
        </w:rPr>
        <w:t xml:space="preserve">. Wichtig: mit Leitenden untereinander gut absprechen. </w:t>
      </w:r>
    </w:p>
    <w:p w14:paraId="5D937821" w14:textId="2828AA2F" w:rsidR="008D5ECC" w:rsidRPr="00310C49" w:rsidRDefault="00033C97"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I</w:t>
      </w:r>
      <w:r w:rsidR="008D5ECC" w:rsidRPr="00310C49">
        <w:rPr>
          <w:rFonts w:asciiTheme="minorHAnsi" w:hAnsiTheme="minorHAnsi" w:cstheme="minorHAnsi"/>
          <w:szCs w:val="22"/>
          <w:lang w:val="de-CH"/>
        </w:rPr>
        <w:t xml:space="preserve">m Mai und Juni stellen </w:t>
      </w:r>
      <w:r w:rsidR="0015578C">
        <w:rPr>
          <w:rFonts w:asciiTheme="minorHAnsi" w:hAnsiTheme="minorHAnsi" w:cstheme="minorHAnsi"/>
          <w:szCs w:val="22"/>
          <w:lang w:val="de-CH"/>
        </w:rPr>
        <w:t>alle Gruppen einen Ablauf für die Aufführung</w:t>
      </w:r>
      <w:r w:rsidR="008D5ECC" w:rsidRPr="00310C49">
        <w:rPr>
          <w:rFonts w:asciiTheme="minorHAnsi" w:hAnsiTheme="minorHAnsi" w:cstheme="minorHAnsi"/>
          <w:szCs w:val="22"/>
          <w:lang w:val="de-CH"/>
        </w:rPr>
        <w:t xml:space="preserve"> zusammen</w:t>
      </w:r>
      <w:r w:rsidR="0015578C">
        <w:rPr>
          <w:rFonts w:asciiTheme="minorHAnsi" w:hAnsiTheme="minorHAnsi" w:cstheme="minorHAnsi"/>
          <w:szCs w:val="22"/>
          <w:lang w:val="de-CH"/>
        </w:rPr>
        <w:t xml:space="preserve"> und üben diesen ein.</w:t>
      </w:r>
    </w:p>
    <w:p w14:paraId="7D747A9A" w14:textId="0965CB5F" w:rsidR="00C2046A" w:rsidRPr="00310C49" w:rsidRDefault="00033C97"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D</w:t>
      </w:r>
      <w:r w:rsidR="008D5ECC" w:rsidRPr="00310C49">
        <w:rPr>
          <w:rFonts w:asciiTheme="minorHAnsi" w:hAnsiTheme="minorHAnsi" w:cstheme="minorHAnsi"/>
          <w:szCs w:val="22"/>
          <w:lang w:val="de-CH"/>
        </w:rPr>
        <w:t>ie Hauptprobe findet eine Woche vor den Aufführungen statt</w:t>
      </w:r>
      <w:r w:rsidRPr="00310C49">
        <w:rPr>
          <w:rFonts w:asciiTheme="minorHAnsi" w:hAnsiTheme="minorHAnsi" w:cstheme="minorHAnsi"/>
          <w:szCs w:val="22"/>
          <w:lang w:val="de-CH"/>
        </w:rPr>
        <w:t xml:space="preserve"> während der üblichen Kurszeit.</w:t>
      </w:r>
    </w:p>
    <w:p w14:paraId="2137BCB4" w14:textId="77777777" w:rsidR="006D5CE8" w:rsidRPr="00310C49" w:rsidRDefault="006D5CE8" w:rsidP="006D5CE8">
      <w:pPr>
        <w:ind w:left="720"/>
        <w:contextualSpacing/>
        <w:rPr>
          <w:rFonts w:asciiTheme="minorHAnsi" w:hAnsiTheme="minorHAnsi" w:cstheme="minorHAnsi"/>
          <w:szCs w:val="22"/>
          <w:lang w:val="de-CH"/>
        </w:rPr>
      </w:pPr>
    </w:p>
    <w:tbl>
      <w:tblPr>
        <w:tblStyle w:val="Tabellenraster"/>
        <w:tblW w:w="0" w:type="auto"/>
        <w:tblLook w:val="04A0" w:firstRow="1" w:lastRow="0" w:firstColumn="1" w:lastColumn="0" w:noHBand="0" w:noVBand="1"/>
      </w:tblPr>
      <w:tblGrid>
        <w:gridCol w:w="2504"/>
        <w:gridCol w:w="2505"/>
        <w:gridCol w:w="2505"/>
        <w:gridCol w:w="2505"/>
      </w:tblGrid>
      <w:tr w:rsidR="006D5CE8" w:rsidRPr="00310C49" w14:paraId="7F7F7255" w14:textId="77777777" w:rsidTr="006D5CE8">
        <w:tc>
          <w:tcPr>
            <w:tcW w:w="2504" w:type="dxa"/>
          </w:tcPr>
          <w:p w14:paraId="747CB812" w14:textId="20F92FAE" w:rsidR="006D5CE8" w:rsidRPr="0015578C" w:rsidRDefault="006D5CE8" w:rsidP="00552D4D">
            <w:pPr>
              <w:spacing w:line="276" w:lineRule="auto"/>
              <w:contextualSpacing/>
              <w:rPr>
                <w:rFonts w:asciiTheme="minorHAnsi" w:hAnsiTheme="minorHAnsi" w:cstheme="minorHAnsi"/>
                <w:i/>
                <w:iCs/>
                <w:szCs w:val="22"/>
                <w:lang w:val="de-CH"/>
              </w:rPr>
            </w:pPr>
            <w:bookmarkStart w:id="6" w:name="_Hlk120700319"/>
            <w:r w:rsidRPr="0015578C">
              <w:rPr>
                <w:rFonts w:asciiTheme="minorHAnsi" w:hAnsiTheme="minorHAnsi" w:cstheme="minorHAnsi"/>
                <w:i/>
                <w:iCs/>
                <w:szCs w:val="22"/>
                <w:lang w:val="de-CH"/>
              </w:rPr>
              <w:t>Oktober</w:t>
            </w:r>
            <w:r w:rsidR="004F6029">
              <w:rPr>
                <w:rFonts w:asciiTheme="minorHAnsi" w:hAnsiTheme="minorHAnsi" w:cstheme="minorHAnsi"/>
                <w:i/>
                <w:iCs/>
                <w:szCs w:val="22"/>
                <w:lang w:val="de-CH"/>
              </w:rPr>
              <w:t xml:space="preserve"> - </w:t>
            </w:r>
            <w:r w:rsidRPr="0015578C">
              <w:rPr>
                <w:rFonts w:asciiTheme="minorHAnsi" w:hAnsiTheme="minorHAnsi" w:cstheme="minorHAnsi"/>
                <w:i/>
                <w:iCs/>
                <w:szCs w:val="22"/>
                <w:lang w:val="de-CH"/>
              </w:rPr>
              <w:t>November</w:t>
            </w:r>
          </w:p>
        </w:tc>
        <w:tc>
          <w:tcPr>
            <w:tcW w:w="2505" w:type="dxa"/>
          </w:tcPr>
          <w:p w14:paraId="6FAE8199" w14:textId="1E27708A" w:rsidR="006D5CE8" w:rsidRPr="0015578C" w:rsidRDefault="006D5CE8" w:rsidP="00552D4D">
            <w:pPr>
              <w:spacing w:line="276" w:lineRule="auto"/>
              <w:contextualSpacing/>
              <w:rPr>
                <w:rFonts w:asciiTheme="minorHAnsi" w:hAnsiTheme="minorHAnsi" w:cstheme="minorHAnsi"/>
                <w:i/>
                <w:iCs/>
                <w:szCs w:val="22"/>
                <w:lang w:val="de-CH"/>
              </w:rPr>
            </w:pPr>
            <w:r w:rsidRPr="0015578C">
              <w:rPr>
                <w:rFonts w:asciiTheme="minorHAnsi" w:hAnsiTheme="minorHAnsi" w:cstheme="minorHAnsi"/>
                <w:i/>
                <w:iCs/>
                <w:szCs w:val="22"/>
                <w:lang w:val="de-CH"/>
              </w:rPr>
              <w:t>Dezember - Frühling</w:t>
            </w:r>
          </w:p>
        </w:tc>
        <w:tc>
          <w:tcPr>
            <w:tcW w:w="2505" w:type="dxa"/>
          </w:tcPr>
          <w:p w14:paraId="14AEBC8D" w14:textId="2176EC58" w:rsidR="006D5CE8" w:rsidRPr="0015578C" w:rsidRDefault="006D5CE8" w:rsidP="00552D4D">
            <w:pPr>
              <w:spacing w:line="276" w:lineRule="auto"/>
              <w:contextualSpacing/>
              <w:rPr>
                <w:rFonts w:asciiTheme="minorHAnsi" w:hAnsiTheme="minorHAnsi" w:cstheme="minorHAnsi"/>
                <w:i/>
                <w:iCs/>
                <w:szCs w:val="22"/>
                <w:lang w:val="de-CH"/>
              </w:rPr>
            </w:pPr>
            <w:r w:rsidRPr="0015578C">
              <w:rPr>
                <w:rFonts w:asciiTheme="minorHAnsi" w:hAnsiTheme="minorHAnsi" w:cstheme="minorHAnsi"/>
                <w:i/>
                <w:iCs/>
                <w:szCs w:val="22"/>
                <w:lang w:val="de-CH"/>
              </w:rPr>
              <w:t>Frühling - Sommer</w:t>
            </w:r>
          </w:p>
        </w:tc>
        <w:tc>
          <w:tcPr>
            <w:tcW w:w="2505" w:type="dxa"/>
          </w:tcPr>
          <w:p w14:paraId="0E842B57" w14:textId="25118391" w:rsidR="006D5CE8" w:rsidRPr="0015578C" w:rsidRDefault="006D5CE8" w:rsidP="00552D4D">
            <w:pPr>
              <w:spacing w:line="276" w:lineRule="auto"/>
              <w:contextualSpacing/>
              <w:rPr>
                <w:rFonts w:asciiTheme="minorHAnsi" w:hAnsiTheme="minorHAnsi" w:cstheme="minorHAnsi"/>
                <w:i/>
                <w:iCs/>
                <w:szCs w:val="22"/>
                <w:lang w:val="de-CH"/>
              </w:rPr>
            </w:pPr>
            <w:r w:rsidRPr="0015578C">
              <w:rPr>
                <w:rFonts w:asciiTheme="minorHAnsi" w:hAnsiTheme="minorHAnsi" w:cstheme="minorHAnsi"/>
                <w:i/>
                <w:iCs/>
                <w:szCs w:val="22"/>
                <w:lang w:val="de-CH"/>
              </w:rPr>
              <w:t>Letztes Wochenende vor den Sommerferien</w:t>
            </w:r>
          </w:p>
        </w:tc>
      </w:tr>
      <w:tr w:rsidR="006D5CE8" w:rsidRPr="00310C49" w14:paraId="5B198FDC" w14:textId="77777777" w:rsidTr="006D5CE8">
        <w:tc>
          <w:tcPr>
            <w:tcW w:w="2504" w:type="dxa"/>
          </w:tcPr>
          <w:p w14:paraId="57521CE4" w14:textId="60E57CB8" w:rsidR="006D5CE8" w:rsidRPr="00310C49" w:rsidRDefault="006D5CE8" w:rsidP="00552D4D">
            <w:pPr>
              <w:spacing w:line="276" w:lineRule="auto"/>
              <w:contextualSpacing/>
              <w:rPr>
                <w:rFonts w:asciiTheme="minorHAnsi" w:hAnsiTheme="minorHAnsi" w:cstheme="minorHAnsi"/>
                <w:szCs w:val="22"/>
                <w:lang w:val="de-CH"/>
              </w:rPr>
            </w:pPr>
            <w:r w:rsidRPr="00310C49">
              <w:rPr>
                <w:rFonts w:asciiTheme="minorHAnsi" w:hAnsiTheme="minorHAnsi" w:cstheme="minorHAnsi"/>
                <w:szCs w:val="22"/>
                <w:lang w:val="de-CH"/>
              </w:rPr>
              <w:t xml:space="preserve">Ausprobierphase: Alle Disziplinen ausprobieren &amp; Gruppen einteilen </w:t>
            </w:r>
          </w:p>
        </w:tc>
        <w:tc>
          <w:tcPr>
            <w:tcW w:w="2505" w:type="dxa"/>
          </w:tcPr>
          <w:p w14:paraId="4227F84E" w14:textId="77777777" w:rsidR="006D5CE8" w:rsidRPr="00310C49" w:rsidRDefault="006D5CE8" w:rsidP="00552D4D">
            <w:pPr>
              <w:spacing w:line="276" w:lineRule="auto"/>
              <w:contextualSpacing/>
              <w:rPr>
                <w:rFonts w:asciiTheme="minorHAnsi" w:hAnsiTheme="minorHAnsi" w:cstheme="minorHAnsi"/>
                <w:szCs w:val="22"/>
                <w:lang w:val="de-CH"/>
              </w:rPr>
            </w:pPr>
            <w:r w:rsidRPr="00310C49">
              <w:rPr>
                <w:rFonts w:asciiTheme="minorHAnsi" w:hAnsiTheme="minorHAnsi" w:cstheme="minorHAnsi"/>
                <w:szCs w:val="22"/>
                <w:lang w:val="de-CH"/>
              </w:rPr>
              <w:t xml:space="preserve">Intensives Technik-Training in den Disziplinen </w:t>
            </w:r>
          </w:p>
          <w:p w14:paraId="042B33F8" w14:textId="072F0E29" w:rsidR="006D5CE8" w:rsidRPr="00310C49" w:rsidRDefault="006D5CE8" w:rsidP="00552D4D">
            <w:pPr>
              <w:spacing w:line="276" w:lineRule="auto"/>
              <w:contextualSpacing/>
              <w:rPr>
                <w:rFonts w:asciiTheme="minorHAnsi" w:hAnsiTheme="minorHAnsi" w:cstheme="minorHAnsi"/>
                <w:szCs w:val="22"/>
                <w:lang w:val="de-CH"/>
              </w:rPr>
            </w:pPr>
            <w:r w:rsidRPr="00310C49">
              <w:rPr>
                <w:rFonts w:asciiTheme="minorHAnsi" w:hAnsiTheme="minorHAnsi" w:cstheme="minorHAnsi"/>
                <w:szCs w:val="22"/>
                <w:lang w:val="de-CH"/>
              </w:rPr>
              <w:t>Arbeit am Thema</w:t>
            </w:r>
          </w:p>
        </w:tc>
        <w:tc>
          <w:tcPr>
            <w:tcW w:w="2505" w:type="dxa"/>
          </w:tcPr>
          <w:p w14:paraId="08755C1B" w14:textId="4C66CE82" w:rsidR="006D5CE8" w:rsidRPr="00310C49" w:rsidRDefault="006D5CE8" w:rsidP="00552D4D">
            <w:pPr>
              <w:spacing w:line="276" w:lineRule="auto"/>
              <w:contextualSpacing/>
              <w:rPr>
                <w:rFonts w:asciiTheme="minorHAnsi" w:hAnsiTheme="minorHAnsi" w:cstheme="minorHAnsi"/>
                <w:szCs w:val="22"/>
                <w:lang w:val="de-CH"/>
              </w:rPr>
            </w:pPr>
            <w:r w:rsidRPr="00310C49">
              <w:rPr>
                <w:rFonts w:asciiTheme="minorHAnsi" w:hAnsiTheme="minorHAnsi" w:cstheme="minorHAnsi"/>
                <w:szCs w:val="22"/>
                <w:lang w:val="de-CH"/>
              </w:rPr>
              <w:t>Einstudieren der Abschlussaufführung</w:t>
            </w:r>
          </w:p>
        </w:tc>
        <w:tc>
          <w:tcPr>
            <w:tcW w:w="2505" w:type="dxa"/>
          </w:tcPr>
          <w:p w14:paraId="195B3554" w14:textId="4D78C522" w:rsidR="006D5CE8" w:rsidRPr="00310C49" w:rsidRDefault="006D5CE8" w:rsidP="00552D4D">
            <w:pPr>
              <w:spacing w:line="276" w:lineRule="auto"/>
              <w:contextualSpacing/>
              <w:rPr>
                <w:rFonts w:asciiTheme="minorHAnsi" w:hAnsiTheme="minorHAnsi" w:cstheme="minorHAnsi"/>
                <w:szCs w:val="22"/>
                <w:lang w:val="de-CH"/>
              </w:rPr>
            </w:pPr>
            <w:r w:rsidRPr="00310C49">
              <w:rPr>
                <w:rFonts w:asciiTheme="minorHAnsi" w:hAnsiTheme="minorHAnsi" w:cstheme="minorHAnsi"/>
                <w:szCs w:val="22"/>
                <w:lang w:val="de-CH"/>
              </w:rPr>
              <w:t>Grosse Abschlussaufführungen von allen Gruppen</w:t>
            </w:r>
          </w:p>
        </w:tc>
      </w:tr>
      <w:bookmarkEnd w:id="6"/>
    </w:tbl>
    <w:p w14:paraId="0FD2CB77" w14:textId="77777777" w:rsidR="006D5CE8" w:rsidRPr="00310C49" w:rsidRDefault="006D5CE8" w:rsidP="006D5CE8">
      <w:pPr>
        <w:contextualSpacing/>
        <w:rPr>
          <w:rFonts w:asciiTheme="minorHAnsi" w:hAnsiTheme="minorHAnsi" w:cstheme="minorHAnsi"/>
          <w:szCs w:val="22"/>
          <w:lang w:val="de-CH"/>
        </w:rPr>
      </w:pPr>
    </w:p>
    <w:p w14:paraId="59D1CC32" w14:textId="77777777" w:rsidR="008D5ECC" w:rsidRPr="00310C49" w:rsidRDefault="008D5ECC" w:rsidP="00310C49">
      <w:pPr>
        <w:pStyle w:val="Untertitel"/>
        <w:rPr>
          <w:rFonts w:asciiTheme="minorHAnsi" w:hAnsiTheme="minorHAnsi" w:cstheme="minorHAnsi"/>
          <w:b/>
          <w:bCs/>
          <w:sz w:val="28"/>
          <w:szCs w:val="28"/>
          <w:lang w:val="de-CH"/>
        </w:rPr>
      </w:pPr>
      <w:r w:rsidRPr="00310C49">
        <w:rPr>
          <w:rFonts w:asciiTheme="minorHAnsi" w:hAnsiTheme="minorHAnsi" w:cstheme="minorHAnsi"/>
          <w:b/>
          <w:bCs/>
          <w:sz w:val="28"/>
          <w:szCs w:val="28"/>
          <w:lang w:val="de-CH"/>
        </w:rPr>
        <w:t>Kurskonzept</w:t>
      </w:r>
    </w:p>
    <w:p w14:paraId="60938E9A" w14:textId="0FF0AC0B"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Die Kurse dauern zwei Stunden</w:t>
      </w:r>
      <w:r w:rsidR="006D5CE8" w:rsidRPr="00310C49">
        <w:rPr>
          <w:rFonts w:asciiTheme="minorHAnsi" w:hAnsiTheme="minorHAnsi" w:cstheme="minorHAnsi"/>
          <w:szCs w:val="22"/>
          <w:lang w:val="de-CH"/>
        </w:rPr>
        <w:t xml:space="preserve"> (Kids, Cracks, </w:t>
      </w:r>
      <w:proofErr w:type="spellStart"/>
      <w:r w:rsidR="006D5CE8" w:rsidRPr="00310C49">
        <w:rPr>
          <w:rFonts w:asciiTheme="minorHAnsi" w:hAnsiTheme="minorHAnsi" w:cstheme="minorHAnsi"/>
          <w:szCs w:val="22"/>
          <w:lang w:val="de-CH"/>
        </w:rPr>
        <w:t>Luftakro</w:t>
      </w:r>
      <w:proofErr w:type="spellEnd"/>
      <w:r w:rsidR="006D5CE8" w:rsidRPr="00310C49">
        <w:rPr>
          <w:rFonts w:asciiTheme="minorHAnsi" w:hAnsiTheme="minorHAnsi" w:cstheme="minorHAnsi"/>
          <w:szCs w:val="22"/>
          <w:lang w:val="de-CH"/>
        </w:rPr>
        <w:t>, Gastspieltruppe) / Minis: 1 Stunde</w:t>
      </w:r>
      <w:r w:rsidRPr="00310C49">
        <w:rPr>
          <w:rFonts w:asciiTheme="minorHAnsi" w:hAnsiTheme="minorHAnsi" w:cstheme="minorHAnsi"/>
          <w:szCs w:val="22"/>
          <w:lang w:val="de-CH"/>
        </w:rPr>
        <w:t>.</w:t>
      </w:r>
    </w:p>
    <w:p w14:paraId="17D28E21" w14:textId="1F04DE3E" w:rsidR="008D5ECC" w:rsidRPr="00310C49" w:rsidRDefault="008D5ECC" w:rsidP="00FA7514">
      <w:pPr>
        <w:numPr>
          <w:ilvl w:val="0"/>
          <w:numId w:val="2"/>
        </w:numPr>
        <w:spacing w:line="276" w:lineRule="auto"/>
        <w:rPr>
          <w:rFonts w:asciiTheme="minorHAnsi" w:hAnsiTheme="minorHAnsi" w:cstheme="minorHAnsi"/>
          <w:szCs w:val="22"/>
          <w:lang w:val="de-CH"/>
        </w:rPr>
      </w:pPr>
      <w:bookmarkStart w:id="7" w:name="_Hlk120700923"/>
      <w:r w:rsidRPr="00310C49">
        <w:rPr>
          <w:rFonts w:asciiTheme="minorHAnsi" w:hAnsiTheme="minorHAnsi" w:cstheme="minorHAnsi"/>
          <w:szCs w:val="22"/>
          <w:lang w:val="de-CH"/>
        </w:rPr>
        <w:t>Kursbeginn: Gemeinsamer Kreis, Hallo, Infos</w:t>
      </w:r>
      <w:r w:rsidR="0039037E" w:rsidRPr="00310C49">
        <w:rPr>
          <w:rFonts w:asciiTheme="minorHAnsi" w:hAnsiTheme="minorHAnsi" w:cstheme="minorHAnsi"/>
          <w:szCs w:val="22"/>
          <w:lang w:val="de-CH"/>
        </w:rPr>
        <w:t>, evtl. Anfangsritual zum „ankommen“</w:t>
      </w:r>
      <w:r w:rsidR="006D5CE8" w:rsidRPr="00310C49">
        <w:rPr>
          <w:rFonts w:asciiTheme="minorHAnsi" w:hAnsiTheme="minorHAnsi" w:cstheme="minorHAnsi"/>
          <w:szCs w:val="22"/>
          <w:lang w:val="de-CH"/>
        </w:rPr>
        <w:t>.</w:t>
      </w:r>
    </w:p>
    <w:bookmarkEnd w:id="7"/>
    <w:p w14:paraId="03A335D9" w14:textId="6E85369F" w:rsidR="00EB1492" w:rsidRPr="00310C49" w:rsidRDefault="00EB1492"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In der ersten halben Stunde alle Kinder gemeinsam aufwärmen</w:t>
      </w:r>
      <w:r w:rsidR="006D5CE8" w:rsidRPr="00310C49">
        <w:rPr>
          <w:rFonts w:asciiTheme="minorHAnsi" w:hAnsiTheme="minorHAnsi" w:cstheme="minorHAnsi"/>
          <w:szCs w:val="22"/>
          <w:lang w:val="de-CH"/>
        </w:rPr>
        <w:t>, Spiele, Kennenlern-Spiele</w:t>
      </w:r>
      <w:r w:rsidRPr="00310C49">
        <w:rPr>
          <w:rFonts w:asciiTheme="minorHAnsi" w:hAnsiTheme="minorHAnsi" w:cstheme="minorHAnsi"/>
          <w:szCs w:val="22"/>
          <w:lang w:val="de-CH"/>
        </w:rPr>
        <w:t xml:space="preserve"> und Theaterübungen, evtl. auch grosse Pyramiden mit allen probieren (Löwenpyramide…) wieviel Zeit dafür beansprucht wird kann variieren</w:t>
      </w:r>
      <w:r w:rsidR="006D5CE8" w:rsidRPr="00310C49">
        <w:rPr>
          <w:rFonts w:asciiTheme="minorHAnsi" w:hAnsiTheme="minorHAnsi" w:cstheme="minorHAnsi"/>
          <w:szCs w:val="22"/>
          <w:lang w:val="de-CH"/>
        </w:rPr>
        <w:t>.</w:t>
      </w:r>
    </w:p>
    <w:p w14:paraId="27557F9B" w14:textId="77777777" w:rsidR="00EB1492" w:rsidRPr="00310C49" w:rsidRDefault="00EB1492"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Anfang Schuljahr viele Namen-/Kennenlernspiele</w:t>
      </w:r>
    </w:p>
    <w:p w14:paraId="160D1283" w14:textId="1B7DB48D" w:rsidR="00EB1492" w:rsidRPr="00310C49" w:rsidRDefault="00EB1492"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Vorbereitung davon jeweils abwechselnd durch die </w:t>
      </w:r>
      <w:r w:rsidR="006D5CE8" w:rsidRPr="00310C49">
        <w:rPr>
          <w:rFonts w:asciiTheme="minorHAnsi" w:hAnsiTheme="minorHAnsi" w:cstheme="minorHAnsi"/>
          <w:szCs w:val="22"/>
          <w:lang w:val="de-CH"/>
        </w:rPr>
        <w:t>Leitenden</w:t>
      </w:r>
      <w:r w:rsidRPr="00310C49">
        <w:rPr>
          <w:rFonts w:asciiTheme="minorHAnsi" w:hAnsiTheme="minorHAnsi" w:cstheme="minorHAnsi"/>
          <w:szCs w:val="22"/>
          <w:lang w:val="de-CH"/>
        </w:rPr>
        <w:t>, miteinander absprechen!</w:t>
      </w:r>
    </w:p>
    <w:p w14:paraId="0E8BDDB8" w14:textId="69FDBCB6" w:rsidR="00EB1492" w:rsidRPr="00310C49" w:rsidRDefault="00C57386"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Pro Training werden </w:t>
      </w:r>
      <w:r w:rsidR="00EB1492" w:rsidRPr="00310C49">
        <w:rPr>
          <w:rFonts w:asciiTheme="minorHAnsi" w:hAnsiTheme="minorHAnsi" w:cstheme="minorHAnsi"/>
          <w:szCs w:val="22"/>
          <w:lang w:val="de-CH"/>
        </w:rPr>
        <w:t xml:space="preserve">zwei Disziplinen </w:t>
      </w:r>
      <w:r w:rsidRPr="00310C49">
        <w:rPr>
          <w:rFonts w:asciiTheme="minorHAnsi" w:hAnsiTheme="minorHAnsi" w:cstheme="minorHAnsi"/>
          <w:szCs w:val="22"/>
          <w:lang w:val="de-CH"/>
        </w:rPr>
        <w:t xml:space="preserve">trainiert </w:t>
      </w:r>
      <w:r w:rsidR="00EB1492" w:rsidRPr="00310C49">
        <w:rPr>
          <w:rFonts w:asciiTheme="minorHAnsi" w:hAnsiTheme="minorHAnsi" w:cstheme="minorHAnsi"/>
          <w:szCs w:val="22"/>
          <w:lang w:val="de-CH"/>
        </w:rPr>
        <w:t xml:space="preserve">von je </w:t>
      </w:r>
      <w:proofErr w:type="spellStart"/>
      <w:r w:rsidR="00EB1492" w:rsidRPr="00310C49">
        <w:rPr>
          <w:rFonts w:asciiTheme="minorHAnsi" w:hAnsiTheme="minorHAnsi" w:cstheme="minorHAnsi"/>
          <w:szCs w:val="22"/>
          <w:lang w:val="de-CH"/>
        </w:rPr>
        <w:t>ca</w:t>
      </w:r>
      <w:proofErr w:type="spellEnd"/>
      <w:r w:rsidR="00EB1492" w:rsidRPr="00310C49">
        <w:rPr>
          <w:rFonts w:asciiTheme="minorHAnsi" w:hAnsiTheme="minorHAnsi" w:cstheme="minorHAnsi"/>
          <w:szCs w:val="22"/>
          <w:lang w:val="de-CH"/>
        </w:rPr>
        <w:t xml:space="preserve"> 35 Minuten. </w:t>
      </w:r>
    </w:p>
    <w:p w14:paraId="26C5A32D" w14:textId="452A1277" w:rsidR="00EB1492" w:rsidRPr="00310C49" w:rsidRDefault="00EB1492"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Ab und zu auch ein anderes Training einlegen</w:t>
      </w:r>
      <w:r w:rsidR="00C57386" w:rsidRPr="00310C49">
        <w:rPr>
          <w:rFonts w:asciiTheme="minorHAnsi" w:hAnsiTheme="minorHAnsi" w:cstheme="minorHAnsi"/>
          <w:szCs w:val="22"/>
          <w:lang w:val="de-CH"/>
        </w:rPr>
        <w:t xml:space="preserve">: Spiele, </w:t>
      </w:r>
      <w:proofErr w:type="spellStart"/>
      <w:r w:rsidR="00C57386" w:rsidRPr="00310C49">
        <w:rPr>
          <w:rFonts w:asciiTheme="minorHAnsi" w:hAnsiTheme="minorHAnsi" w:cstheme="minorHAnsi"/>
          <w:szCs w:val="22"/>
          <w:lang w:val="de-CH"/>
        </w:rPr>
        <w:t>Gruppenakro</w:t>
      </w:r>
      <w:proofErr w:type="spellEnd"/>
      <w:r w:rsidR="00C57386" w:rsidRPr="00310C49">
        <w:rPr>
          <w:rFonts w:asciiTheme="minorHAnsi" w:hAnsiTheme="minorHAnsi" w:cstheme="minorHAnsi"/>
          <w:szCs w:val="22"/>
          <w:lang w:val="de-CH"/>
        </w:rPr>
        <w:t>, andere Disziplinen ausprobieren, Theater, Spezialtrainings…</w:t>
      </w:r>
    </w:p>
    <w:p w14:paraId="0711CC31" w14:textId="77777777"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Gemeinsames in der Gruppe kann sein: Theater- &amp; Präsenzspiele, Konzentrationsspiele, Koordinationsspiele, Balance, Körperwahrnehmung/Körperspannung, allgemeine Disziplinen wie </w:t>
      </w:r>
      <w:proofErr w:type="spellStart"/>
      <w:r w:rsidRPr="00310C49">
        <w:rPr>
          <w:rFonts w:asciiTheme="minorHAnsi" w:hAnsiTheme="minorHAnsi" w:cstheme="minorHAnsi"/>
          <w:szCs w:val="22"/>
          <w:lang w:val="de-CH"/>
        </w:rPr>
        <w:t>Akro</w:t>
      </w:r>
      <w:proofErr w:type="spellEnd"/>
      <w:r w:rsidRPr="00310C49">
        <w:rPr>
          <w:rFonts w:asciiTheme="minorHAnsi" w:hAnsiTheme="minorHAnsi" w:cstheme="minorHAnsi"/>
          <w:szCs w:val="22"/>
          <w:lang w:val="de-CH"/>
        </w:rPr>
        <w:t>, Pyramiden, div. Balance/Parcours, spezielles ausprobieren wie Trampolin, Seilgumpen, Hola-Hoop…</w:t>
      </w:r>
    </w:p>
    <w:p w14:paraId="29825160" w14:textId="77777777" w:rsidR="004E07A9" w:rsidRPr="004E07A9" w:rsidRDefault="004E07A9" w:rsidP="004E07A9">
      <w:pPr>
        <w:numPr>
          <w:ilvl w:val="0"/>
          <w:numId w:val="2"/>
        </w:numPr>
        <w:spacing w:line="276" w:lineRule="auto"/>
        <w:rPr>
          <w:rFonts w:asciiTheme="minorHAnsi" w:hAnsiTheme="minorHAnsi" w:cstheme="minorHAnsi"/>
          <w:szCs w:val="22"/>
          <w:lang w:val="de-CH"/>
        </w:rPr>
      </w:pPr>
      <w:bookmarkStart w:id="8" w:name="_Hlk120701019"/>
      <w:r w:rsidRPr="004E07A9">
        <w:rPr>
          <w:rFonts w:asciiTheme="minorHAnsi" w:hAnsiTheme="minorHAnsi" w:cstheme="minorHAnsi"/>
          <w:szCs w:val="22"/>
          <w:lang w:val="de-CH"/>
        </w:rPr>
        <w:t xml:space="preserve">Pause: Jeweils in der Mitte 10 Minuten Pause, essen nur oben an den Tischen! (evtl. </w:t>
      </w:r>
      <w:proofErr w:type="spellStart"/>
      <w:r w:rsidRPr="004E07A9">
        <w:rPr>
          <w:rFonts w:asciiTheme="minorHAnsi" w:hAnsiTheme="minorHAnsi" w:cstheme="minorHAnsi"/>
          <w:szCs w:val="22"/>
          <w:lang w:val="de-CH"/>
        </w:rPr>
        <w:t>PausenkönigIn</w:t>
      </w:r>
      <w:proofErr w:type="spellEnd"/>
      <w:r w:rsidRPr="004E07A9">
        <w:rPr>
          <w:rFonts w:asciiTheme="minorHAnsi" w:hAnsiTheme="minorHAnsi" w:cstheme="minorHAnsi"/>
          <w:szCs w:val="22"/>
          <w:lang w:val="de-CH"/>
        </w:rPr>
        <w:t xml:space="preserve">) </w:t>
      </w:r>
    </w:p>
    <w:p w14:paraId="50D33B48" w14:textId="1B5A3D73"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Schluss: gemeinsames Aufräumen, Schlussspiel, Welle, Tschüss mit Händedruck</w:t>
      </w:r>
    </w:p>
    <w:bookmarkEnd w:id="8"/>
    <w:p w14:paraId="606337A2" w14:textId="18B0E9F1" w:rsidR="00115F54" w:rsidRPr="00310C49" w:rsidRDefault="00EB1492"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Immer wieder </w:t>
      </w:r>
      <w:proofErr w:type="spellStart"/>
      <w:r w:rsidRPr="00310C49">
        <w:rPr>
          <w:rFonts w:asciiTheme="minorHAnsi" w:hAnsiTheme="minorHAnsi" w:cstheme="minorHAnsi"/>
          <w:szCs w:val="22"/>
          <w:lang w:val="de-CH"/>
        </w:rPr>
        <w:t>Showings</w:t>
      </w:r>
      <w:proofErr w:type="spellEnd"/>
      <w:r w:rsidRPr="00310C49">
        <w:rPr>
          <w:rFonts w:asciiTheme="minorHAnsi" w:hAnsiTheme="minorHAnsi" w:cstheme="minorHAnsi"/>
          <w:szCs w:val="22"/>
          <w:lang w:val="de-CH"/>
        </w:rPr>
        <w:t xml:space="preserve"> machen! Kinder lernen aufzutreten und sie üben konzentrierter mit Ziel.</w:t>
      </w:r>
    </w:p>
    <w:p w14:paraId="04EE2949" w14:textId="4F5F0375" w:rsidR="00C57386" w:rsidRPr="00310C49" w:rsidRDefault="00115F54"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Zeitplan eines «normalen» 2-stündigen Trainings</w:t>
      </w:r>
      <w:r w:rsidR="004E07A9">
        <w:rPr>
          <w:rFonts w:asciiTheme="minorHAnsi" w:hAnsiTheme="minorHAnsi" w:cstheme="minorHAnsi"/>
          <w:szCs w:val="22"/>
          <w:lang w:val="de-CH"/>
        </w:rPr>
        <w:t xml:space="preserve"> (Kids, Cracks…)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126"/>
        <w:gridCol w:w="1843"/>
        <w:gridCol w:w="2127"/>
        <w:gridCol w:w="1701"/>
      </w:tblGrid>
      <w:tr w:rsidR="00C57386" w:rsidRPr="00310C49" w14:paraId="56AEEAC1" w14:textId="77777777" w:rsidTr="00115F54">
        <w:trPr>
          <w:trHeight w:val="381"/>
          <w:jc w:val="right"/>
        </w:trPr>
        <w:tc>
          <w:tcPr>
            <w:tcW w:w="2126" w:type="dxa"/>
          </w:tcPr>
          <w:p w14:paraId="4D03DEF5" w14:textId="5F04229F" w:rsidR="00C57386" w:rsidRPr="00310C49" w:rsidRDefault="00C57386" w:rsidP="00552D4D">
            <w:pPr>
              <w:spacing w:line="276" w:lineRule="auto"/>
              <w:ind w:left="66" w:right="73"/>
              <w:rPr>
                <w:rFonts w:asciiTheme="minorHAnsi" w:hAnsiTheme="minorHAnsi" w:cstheme="minorHAnsi"/>
                <w:szCs w:val="22"/>
              </w:rPr>
            </w:pPr>
            <w:r w:rsidRPr="00310C49">
              <w:rPr>
                <w:rFonts w:asciiTheme="minorHAnsi" w:hAnsiTheme="minorHAnsi" w:cstheme="minorHAnsi"/>
                <w:szCs w:val="22"/>
              </w:rPr>
              <w:lastRenderedPageBreak/>
              <w:t>30 Minuten</w:t>
            </w:r>
          </w:p>
        </w:tc>
        <w:tc>
          <w:tcPr>
            <w:tcW w:w="2126" w:type="dxa"/>
          </w:tcPr>
          <w:p w14:paraId="4B053F15" w14:textId="3CB11A69" w:rsidR="00C57386" w:rsidRPr="00310C49" w:rsidRDefault="00C57386" w:rsidP="00552D4D">
            <w:pPr>
              <w:spacing w:line="276" w:lineRule="auto"/>
              <w:ind w:left="66" w:right="73"/>
              <w:rPr>
                <w:rFonts w:asciiTheme="minorHAnsi" w:hAnsiTheme="minorHAnsi" w:cstheme="minorHAnsi"/>
                <w:szCs w:val="22"/>
              </w:rPr>
            </w:pPr>
            <w:r w:rsidRPr="00310C49">
              <w:rPr>
                <w:rFonts w:asciiTheme="minorHAnsi" w:hAnsiTheme="minorHAnsi" w:cstheme="minorHAnsi"/>
                <w:szCs w:val="22"/>
              </w:rPr>
              <w:t>35 Minuten</w:t>
            </w:r>
          </w:p>
        </w:tc>
        <w:tc>
          <w:tcPr>
            <w:tcW w:w="1843" w:type="dxa"/>
          </w:tcPr>
          <w:p w14:paraId="17C30342" w14:textId="714EF027" w:rsidR="00C57386" w:rsidRPr="00310C49" w:rsidRDefault="00C57386" w:rsidP="00552D4D">
            <w:pPr>
              <w:spacing w:line="276" w:lineRule="auto"/>
              <w:ind w:left="66" w:right="73"/>
              <w:rPr>
                <w:rFonts w:asciiTheme="minorHAnsi" w:hAnsiTheme="minorHAnsi" w:cstheme="minorHAnsi"/>
                <w:szCs w:val="22"/>
              </w:rPr>
            </w:pPr>
            <w:r w:rsidRPr="00310C49">
              <w:rPr>
                <w:rFonts w:asciiTheme="minorHAnsi" w:hAnsiTheme="minorHAnsi" w:cstheme="minorHAnsi"/>
                <w:szCs w:val="22"/>
              </w:rPr>
              <w:t>10 Minuten</w:t>
            </w:r>
          </w:p>
        </w:tc>
        <w:tc>
          <w:tcPr>
            <w:tcW w:w="2127" w:type="dxa"/>
          </w:tcPr>
          <w:p w14:paraId="2EDA1E3B" w14:textId="7C600957" w:rsidR="00C57386" w:rsidRPr="00310C49" w:rsidRDefault="00C57386" w:rsidP="00552D4D">
            <w:pPr>
              <w:spacing w:line="276" w:lineRule="auto"/>
              <w:ind w:left="66" w:right="73"/>
              <w:rPr>
                <w:rFonts w:asciiTheme="minorHAnsi" w:hAnsiTheme="minorHAnsi" w:cstheme="minorHAnsi"/>
                <w:szCs w:val="22"/>
              </w:rPr>
            </w:pPr>
            <w:r w:rsidRPr="00310C49">
              <w:rPr>
                <w:rFonts w:asciiTheme="minorHAnsi" w:hAnsiTheme="minorHAnsi" w:cstheme="minorHAnsi"/>
                <w:szCs w:val="22"/>
              </w:rPr>
              <w:t>35 Minuten</w:t>
            </w:r>
          </w:p>
        </w:tc>
        <w:tc>
          <w:tcPr>
            <w:tcW w:w="1701" w:type="dxa"/>
          </w:tcPr>
          <w:p w14:paraId="5C6CD832" w14:textId="0B535482" w:rsidR="00C57386" w:rsidRPr="00310C49" w:rsidRDefault="00C57386" w:rsidP="00552D4D">
            <w:pPr>
              <w:spacing w:line="276" w:lineRule="auto"/>
              <w:ind w:left="66" w:right="73"/>
              <w:rPr>
                <w:rFonts w:asciiTheme="minorHAnsi" w:hAnsiTheme="minorHAnsi" w:cstheme="minorHAnsi"/>
                <w:szCs w:val="22"/>
              </w:rPr>
            </w:pPr>
            <w:r w:rsidRPr="00310C49">
              <w:rPr>
                <w:rFonts w:asciiTheme="minorHAnsi" w:hAnsiTheme="minorHAnsi" w:cstheme="minorHAnsi"/>
                <w:szCs w:val="22"/>
              </w:rPr>
              <w:t>10 Minuten</w:t>
            </w:r>
          </w:p>
        </w:tc>
      </w:tr>
      <w:tr w:rsidR="00C57386" w:rsidRPr="00310C49" w14:paraId="4E05EFF3" w14:textId="77777777" w:rsidTr="00006E58">
        <w:trPr>
          <w:trHeight w:val="508"/>
          <w:jc w:val="right"/>
        </w:trPr>
        <w:tc>
          <w:tcPr>
            <w:tcW w:w="2126" w:type="dxa"/>
          </w:tcPr>
          <w:p w14:paraId="0F70C555" w14:textId="77777777" w:rsidR="00C57386" w:rsidRPr="00310C49" w:rsidRDefault="00C57386" w:rsidP="00552D4D">
            <w:pPr>
              <w:spacing w:line="276" w:lineRule="auto"/>
              <w:ind w:left="66" w:right="73"/>
              <w:rPr>
                <w:rFonts w:asciiTheme="minorHAnsi" w:hAnsiTheme="minorHAnsi" w:cstheme="minorHAnsi"/>
                <w:szCs w:val="22"/>
              </w:rPr>
            </w:pPr>
            <w:r w:rsidRPr="00310C49">
              <w:rPr>
                <w:rFonts w:asciiTheme="minorHAnsi" w:hAnsiTheme="minorHAnsi" w:cstheme="minorHAnsi"/>
                <w:szCs w:val="22"/>
              </w:rPr>
              <w:t>Gruppentraining</w:t>
            </w:r>
          </w:p>
        </w:tc>
        <w:tc>
          <w:tcPr>
            <w:tcW w:w="2126" w:type="dxa"/>
          </w:tcPr>
          <w:p w14:paraId="744F11D6" w14:textId="77777777" w:rsidR="00C57386" w:rsidRPr="00310C49" w:rsidRDefault="00C57386" w:rsidP="00552D4D">
            <w:pPr>
              <w:spacing w:line="276" w:lineRule="auto"/>
              <w:ind w:left="66" w:right="73"/>
              <w:rPr>
                <w:rFonts w:asciiTheme="minorHAnsi" w:hAnsiTheme="minorHAnsi" w:cstheme="minorHAnsi"/>
                <w:szCs w:val="22"/>
              </w:rPr>
            </w:pPr>
            <w:r w:rsidRPr="00310C49">
              <w:rPr>
                <w:rFonts w:asciiTheme="minorHAnsi" w:hAnsiTheme="minorHAnsi" w:cstheme="minorHAnsi"/>
                <w:szCs w:val="22"/>
              </w:rPr>
              <w:t>Disziplinen-Block 1</w:t>
            </w:r>
          </w:p>
        </w:tc>
        <w:tc>
          <w:tcPr>
            <w:tcW w:w="1843" w:type="dxa"/>
          </w:tcPr>
          <w:p w14:paraId="186C3548" w14:textId="77777777" w:rsidR="00C57386" w:rsidRPr="00310C49" w:rsidRDefault="00C57386" w:rsidP="00552D4D">
            <w:pPr>
              <w:spacing w:line="276" w:lineRule="auto"/>
              <w:ind w:left="66" w:right="73"/>
              <w:rPr>
                <w:rFonts w:asciiTheme="minorHAnsi" w:hAnsiTheme="minorHAnsi" w:cstheme="minorHAnsi"/>
                <w:szCs w:val="22"/>
              </w:rPr>
            </w:pPr>
            <w:r w:rsidRPr="00310C49">
              <w:rPr>
                <w:rFonts w:asciiTheme="minorHAnsi" w:hAnsiTheme="minorHAnsi" w:cstheme="minorHAnsi"/>
                <w:szCs w:val="22"/>
              </w:rPr>
              <w:t>Pause</w:t>
            </w:r>
          </w:p>
        </w:tc>
        <w:tc>
          <w:tcPr>
            <w:tcW w:w="2127" w:type="dxa"/>
          </w:tcPr>
          <w:p w14:paraId="0A44CC6C" w14:textId="77777777" w:rsidR="00C57386" w:rsidRPr="00310C49" w:rsidRDefault="00C57386" w:rsidP="00552D4D">
            <w:pPr>
              <w:spacing w:line="276" w:lineRule="auto"/>
              <w:ind w:left="66" w:right="73"/>
              <w:rPr>
                <w:rFonts w:asciiTheme="minorHAnsi" w:hAnsiTheme="minorHAnsi" w:cstheme="minorHAnsi"/>
                <w:i/>
                <w:szCs w:val="22"/>
              </w:rPr>
            </w:pPr>
            <w:r w:rsidRPr="00310C49">
              <w:rPr>
                <w:rFonts w:asciiTheme="minorHAnsi" w:hAnsiTheme="minorHAnsi" w:cstheme="minorHAnsi"/>
                <w:szCs w:val="22"/>
              </w:rPr>
              <w:t>Disziplinen-Block 2</w:t>
            </w:r>
          </w:p>
        </w:tc>
        <w:tc>
          <w:tcPr>
            <w:tcW w:w="1701" w:type="dxa"/>
          </w:tcPr>
          <w:p w14:paraId="0C6306BB" w14:textId="77777777" w:rsidR="00C57386" w:rsidRPr="00310C49" w:rsidRDefault="00C57386" w:rsidP="00552D4D">
            <w:pPr>
              <w:spacing w:line="276" w:lineRule="auto"/>
              <w:ind w:left="66" w:right="73"/>
              <w:rPr>
                <w:rFonts w:asciiTheme="minorHAnsi" w:hAnsiTheme="minorHAnsi" w:cstheme="minorHAnsi"/>
                <w:szCs w:val="22"/>
              </w:rPr>
            </w:pPr>
            <w:r w:rsidRPr="00310C49">
              <w:rPr>
                <w:rFonts w:asciiTheme="minorHAnsi" w:hAnsiTheme="minorHAnsi" w:cstheme="minorHAnsi"/>
                <w:szCs w:val="22"/>
              </w:rPr>
              <w:t>Abschluss / Schlussspiel</w:t>
            </w:r>
          </w:p>
        </w:tc>
      </w:tr>
    </w:tbl>
    <w:p w14:paraId="67806B02" w14:textId="77777777" w:rsidR="00C57386" w:rsidRPr="00310C49" w:rsidRDefault="00C57386" w:rsidP="00C57386">
      <w:pPr>
        <w:contextualSpacing/>
        <w:rPr>
          <w:rFonts w:asciiTheme="minorHAnsi" w:hAnsiTheme="minorHAnsi" w:cstheme="minorHAnsi"/>
          <w:szCs w:val="22"/>
          <w:lang w:val="de-CH"/>
        </w:rPr>
      </w:pPr>
    </w:p>
    <w:p w14:paraId="05191E21" w14:textId="77777777" w:rsidR="008D5ECC" w:rsidRPr="00310C49" w:rsidRDefault="008D5ECC" w:rsidP="00310C49">
      <w:pPr>
        <w:pStyle w:val="Untertitel"/>
        <w:rPr>
          <w:rFonts w:asciiTheme="minorHAnsi" w:hAnsiTheme="minorHAnsi" w:cstheme="minorHAnsi"/>
          <w:b/>
          <w:bCs/>
          <w:sz w:val="28"/>
          <w:szCs w:val="28"/>
          <w:lang w:val="de-CH"/>
        </w:rPr>
      </w:pPr>
      <w:bookmarkStart w:id="9" w:name="_Hlk119684683"/>
      <w:r w:rsidRPr="00310C49">
        <w:rPr>
          <w:rFonts w:asciiTheme="minorHAnsi" w:hAnsiTheme="minorHAnsi" w:cstheme="minorHAnsi"/>
          <w:b/>
          <w:bCs/>
          <w:sz w:val="28"/>
          <w:szCs w:val="28"/>
          <w:lang w:val="de-CH"/>
        </w:rPr>
        <w:t>Zusammenarbeit im Team</w:t>
      </w:r>
    </w:p>
    <w:bookmarkEnd w:id="9"/>
    <w:p w14:paraId="2FA59030" w14:textId="72C59F9D"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Normalerweise sind 2</w:t>
      </w:r>
      <w:r w:rsidR="00115F54" w:rsidRPr="00310C49">
        <w:rPr>
          <w:rFonts w:asciiTheme="minorHAnsi" w:hAnsiTheme="minorHAnsi" w:cstheme="minorHAnsi"/>
          <w:szCs w:val="22"/>
          <w:lang w:val="de-CH"/>
        </w:rPr>
        <w:t>5</w:t>
      </w:r>
      <w:r w:rsidRPr="00310C49">
        <w:rPr>
          <w:rFonts w:asciiTheme="minorHAnsi" w:hAnsiTheme="minorHAnsi" w:cstheme="minorHAnsi"/>
          <w:szCs w:val="22"/>
          <w:lang w:val="de-CH"/>
        </w:rPr>
        <w:t xml:space="preserve"> Kinder</w:t>
      </w:r>
      <w:r w:rsidR="00115F54" w:rsidRPr="00310C49">
        <w:rPr>
          <w:rFonts w:asciiTheme="minorHAnsi" w:hAnsiTheme="minorHAnsi" w:cstheme="minorHAnsi"/>
          <w:szCs w:val="22"/>
          <w:lang w:val="de-CH"/>
        </w:rPr>
        <w:t>/Jugendliche</w:t>
      </w:r>
      <w:r w:rsidRPr="00310C49">
        <w:rPr>
          <w:rFonts w:asciiTheme="minorHAnsi" w:hAnsiTheme="minorHAnsi" w:cstheme="minorHAnsi"/>
          <w:szCs w:val="22"/>
          <w:lang w:val="de-CH"/>
        </w:rPr>
        <w:t xml:space="preserve"> mit drei Leiter</w:t>
      </w:r>
      <w:r w:rsidR="00D31353" w:rsidRPr="00310C49">
        <w:rPr>
          <w:rFonts w:asciiTheme="minorHAnsi" w:hAnsiTheme="minorHAnsi" w:cstheme="minorHAnsi"/>
          <w:szCs w:val="22"/>
          <w:lang w:val="de-CH"/>
        </w:rPr>
        <w:t>*</w:t>
      </w:r>
      <w:r w:rsidR="00115F54" w:rsidRPr="00310C49">
        <w:rPr>
          <w:rFonts w:asciiTheme="minorHAnsi" w:hAnsiTheme="minorHAnsi" w:cstheme="minorHAnsi"/>
          <w:szCs w:val="22"/>
          <w:lang w:val="de-CH"/>
        </w:rPr>
        <w:t>i</w:t>
      </w:r>
      <w:r w:rsidRPr="00310C49">
        <w:rPr>
          <w:rFonts w:asciiTheme="minorHAnsi" w:hAnsiTheme="minorHAnsi" w:cstheme="minorHAnsi"/>
          <w:szCs w:val="22"/>
          <w:lang w:val="de-CH"/>
        </w:rPr>
        <w:t>nnen in einem Kurs</w:t>
      </w:r>
      <w:r w:rsidR="00115F54" w:rsidRPr="00310C49">
        <w:rPr>
          <w:rFonts w:asciiTheme="minorHAnsi" w:hAnsiTheme="minorHAnsi" w:cstheme="minorHAnsi"/>
          <w:szCs w:val="22"/>
          <w:lang w:val="de-CH"/>
        </w:rPr>
        <w:t>,</w:t>
      </w:r>
      <w:r w:rsidR="00EB1492" w:rsidRPr="00310C49">
        <w:rPr>
          <w:rFonts w:asciiTheme="minorHAnsi" w:hAnsiTheme="minorHAnsi" w:cstheme="minorHAnsi"/>
          <w:szCs w:val="22"/>
          <w:lang w:val="de-CH"/>
        </w:rPr>
        <w:t xml:space="preserve"> </w:t>
      </w:r>
      <w:r w:rsidR="00115F54" w:rsidRPr="00310C49">
        <w:rPr>
          <w:rFonts w:asciiTheme="minorHAnsi" w:hAnsiTheme="minorHAnsi" w:cstheme="minorHAnsi"/>
          <w:szCs w:val="22"/>
          <w:lang w:val="de-CH"/>
        </w:rPr>
        <w:t>e</w:t>
      </w:r>
      <w:r w:rsidR="00EB1492" w:rsidRPr="00310C49">
        <w:rPr>
          <w:rFonts w:asciiTheme="minorHAnsi" w:hAnsiTheme="minorHAnsi" w:cstheme="minorHAnsi"/>
          <w:szCs w:val="22"/>
          <w:lang w:val="de-CH"/>
        </w:rPr>
        <w:t xml:space="preserve">vtl. plus </w:t>
      </w:r>
      <w:r w:rsidR="00D31353" w:rsidRPr="00310C49">
        <w:rPr>
          <w:rFonts w:asciiTheme="minorHAnsi" w:hAnsiTheme="minorHAnsi" w:cstheme="minorHAnsi"/>
          <w:szCs w:val="22"/>
          <w:lang w:val="de-CH"/>
        </w:rPr>
        <w:t>ein</w:t>
      </w:r>
      <w:r w:rsidR="0015578C">
        <w:rPr>
          <w:rFonts w:asciiTheme="minorHAnsi" w:hAnsiTheme="minorHAnsi" w:cstheme="minorHAnsi"/>
          <w:szCs w:val="22"/>
          <w:lang w:val="de-CH"/>
        </w:rPr>
        <w:t>*</w:t>
      </w:r>
      <w:r w:rsidR="00D31353" w:rsidRPr="00310C49">
        <w:rPr>
          <w:rFonts w:asciiTheme="minorHAnsi" w:hAnsiTheme="minorHAnsi" w:cstheme="minorHAnsi"/>
          <w:szCs w:val="22"/>
          <w:lang w:val="de-CH"/>
        </w:rPr>
        <w:t>e Jungleiter</w:t>
      </w:r>
      <w:r w:rsidR="0015578C">
        <w:rPr>
          <w:rFonts w:asciiTheme="minorHAnsi" w:hAnsiTheme="minorHAnsi" w:cstheme="minorHAnsi"/>
          <w:szCs w:val="22"/>
          <w:lang w:val="de-CH"/>
        </w:rPr>
        <w:t>*</w:t>
      </w:r>
      <w:r w:rsidR="00D31353" w:rsidRPr="00310C49">
        <w:rPr>
          <w:rFonts w:asciiTheme="minorHAnsi" w:hAnsiTheme="minorHAnsi" w:cstheme="minorHAnsi"/>
          <w:szCs w:val="22"/>
          <w:lang w:val="de-CH"/>
        </w:rPr>
        <w:t>in</w:t>
      </w:r>
      <w:r w:rsidR="00EB1492" w:rsidRPr="00310C49">
        <w:rPr>
          <w:rFonts w:asciiTheme="minorHAnsi" w:hAnsiTheme="minorHAnsi" w:cstheme="minorHAnsi"/>
          <w:szCs w:val="22"/>
          <w:lang w:val="de-CH"/>
        </w:rPr>
        <w:t>.</w:t>
      </w:r>
      <w:r w:rsidR="00115F54" w:rsidRPr="00310C49">
        <w:rPr>
          <w:rFonts w:asciiTheme="minorHAnsi" w:hAnsiTheme="minorHAnsi" w:cstheme="minorHAnsi"/>
          <w:szCs w:val="22"/>
          <w:lang w:val="de-CH"/>
        </w:rPr>
        <w:t xml:space="preserve"> (Oder 16 Kinder mit zwei Leiter*innen.)</w:t>
      </w:r>
    </w:p>
    <w:p w14:paraId="7D993DC0" w14:textId="2EA12166" w:rsidR="008D5ECC" w:rsidRPr="00310C49" w:rsidRDefault="008D5ECC" w:rsidP="00FA7514">
      <w:pPr>
        <w:numPr>
          <w:ilvl w:val="0"/>
          <w:numId w:val="2"/>
        </w:numPr>
        <w:spacing w:line="276" w:lineRule="auto"/>
        <w:rPr>
          <w:rFonts w:asciiTheme="minorHAnsi" w:hAnsiTheme="minorHAnsi" w:cstheme="minorHAnsi"/>
          <w:szCs w:val="22"/>
          <w:lang w:val="de-CH"/>
        </w:rPr>
      </w:pPr>
      <w:bookmarkStart w:id="10" w:name="_Hlk120701078"/>
      <w:r w:rsidRPr="00310C49">
        <w:rPr>
          <w:rFonts w:asciiTheme="minorHAnsi" w:hAnsiTheme="minorHAnsi" w:cstheme="minorHAnsi"/>
          <w:szCs w:val="22"/>
          <w:lang w:val="de-CH"/>
        </w:rPr>
        <w:t>Melanie oder Ursi haben in der Regel die Hauptleitung</w:t>
      </w:r>
      <w:r w:rsidR="000E4BB7" w:rsidRPr="00310C49">
        <w:rPr>
          <w:rFonts w:asciiTheme="minorHAnsi" w:hAnsiTheme="minorHAnsi" w:cstheme="minorHAnsi"/>
          <w:szCs w:val="22"/>
          <w:lang w:val="de-CH"/>
        </w:rPr>
        <w:t xml:space="preserve"> (=Teamleitung, Hauptverantwortung</w:t>
      </w:r>
      <w:r w:rsidR="00C127E6" w:rsidRPr="00310C49">
        <w:rPr>
          <w:rFonts w:asciiTheme="minorHAnsi" w:hAnsiTheme="minorHAnsi" w:cstheme="minorHAnsi"/>
          <w:szCs w:val="22"/>
          <w:lang w:val="de-CH"/>
        </w:rPr>
        <w:t xml:space="preserve"> Kursbetrieb &amp; Zirkushalle</w:t>
      </w:r>
      <w:r w:rsidR="000E4BB7" w:rsidRPr="00310C49">
        <w:rPr>
          <w:rFonts w:asciiTheme="minorHAnsi" w:hAnsiTheme="minorHAnsi" w:cstheme="minorHAnsi"/>
          <w:szCs w:val="22"/>
          <w:lang w:val="de-CH"/>
        </w:rPr>
        <w:t xml:space="preserve">, Elternkontakt, </w:t>
      </w:r>
      <w:r w:rsidR="00C127E6" w:rsidRPr="00310C49">
        <w:rPr>
          <w:rFonts w:asciiTheme="minorHAnsi" w:hAnsiTheme="minorHAnsi" w:cstheme="minorHAnsi"/>
          <w:szCs w:val="22"/>
          <w:lang w:val="de-CH"/>
        </w:rPr>
        <w:t xml:space="preserve">Kontakt für Teilnehmende, </w:t>
      </w:r>
      <w:r w:rsidR="000E4BB7" w:rsidRPr="00310C49">
        <w:rPr>
          <w:rFonts w:asciiTheme="minorHAnsi" w:hAnsiTheme="minorHAnsi" w:cstheme="minorHAnsi"/>
          <w:szCs w:val="22"/>
          <w:lang w:val="de-CH"/>
        </w:rPr>
        <w:t>Planung, Sitzungsleitung...)</w:t>
      </w:r>
      <w:r w:rsidR="00115F54" w:rsidRPr="00310C49">
        <w:rPr>
          <w:rFonts w:asciiTheme="minorHAnsi" w:hAnsiTheme="minorHAnsi" w:cstheme="minorHAnsi"/>
          <w:szCs w:val="22"/>
          <w:lang w:val="de-CH"/>
        </w:rPr>
        <w:t xml:space="preserve"> In einigen Gruppen machen auch andere erfahrene Leitende die Hauptleitung.</w:t>
      </w:r>
      <w:r w:rsidR="00C127E6" w:rsidRPr="00310C49">
        <w:rPr>
          <w:rFonts w:asciiTheme="minorHAnsi" w:hAnsiTheme="minorHAnsi" w:cstheme="minorHAnsi"/>
          <w:szCs w:val="22"/>
          <w:lang w:val="de-CH"/>
        </w:rPr>
        <w:t xml:space="preserve"> </w:t>
      </w:r>
    </w:p>
    <w:p w14:paraId="7AE2F76A" w14:textId="51C2AB19" w:rsidR="008D5ECC" w:rsidRPr="00310C49" w:rsidRDefault="00115F54"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Alle </w:t>
      </w:r>
      <w:r w:rsidR="00D31353" w:rsidRPr="00310C49">
        <w:rPr>
          <w:rFonts w:asciiTheme="minorHAnsi" w:hAnsiTheme="minorHAnsi" w:cstheme="minorHAnsi"/>
          <w:szCs w:val="22"/>
          <w:lang w:val="de-CH"/>
        </w:rPr>
        <w:t>Leiter*innen</w:t>
      </w:r>
      <w:r w:rsidR="00C2046A" w:rsidRPr="00310C49">
        <w:rPr>
          <w:rFonts w:asciiTheme="minorHAnsi" w:hAnsiTheme="minorHAnsi" w:cstheme="minorHAnsi"/>
          <w:szCs w:val="22"/>
          <w:lang w:val="de-CH"/>
        </w:rPr>
        <w:t xml:space="preserve"> </w:t>
      </w:r>
      <w:r w:rsidR="008D5ECC" w:rsidRPr="00310C49">
        <w:rPr>
          <w:rFonts w:asciiTheme="minorHAnsi" w:hAnsiTheme="minorHAnsi" w:cstheme="minorHAnsi"/>
          <w:szCs w:val="22"/>
          <w:lang w:val="de-CH"/>
        </w:rPr>
        <w:t>übern</w:t>
      </w:r>
      <w:r w:rsidR="00C2046A" w:rsidRPr="00310C49">
        <w:rPr>
          <w:rFonts w:asciiTheme="minorHAnsi" w:hAnsiTheme="minorHAnsi" w:cstheme="minorHAnsi"/>
          <w:szCs w:val="22"/>
          <w:lang w:val="de-CH"/>
        </w:rPr>
        <w:t xml:space="preserve">ehmen </w:t>
      </w:r>
      <w:r w:rsidR="008D5ECC" w:rsidRPr="00310C49">
        <w:rPr>
          <w:rFonts w:asciiTheme="minorHAnsi" w:hAnsiTheme="minorHAnsi" w:cstheme="minorHAnsi"/>
          <w:szCs w:val="22"/>
          <w:lang w:val="de-CH"/>
        </w:rPr>
        <w:t xml:space="preserve">alternierend mit Hauptleitung das Einwärmen, </w:t>
      </w:r>
      <w:r w:rsidR="0015578C">
        <w:rPr>
          <w:rFonts w:asciiTheme="minorHAnsi" w:hAnsiTheme="minorHAnsi" w:cstheme="minorHAnsi"/>
          <w:szCs w:val="22"/>
          <w:lang w:val="de-CH"/>
        </w:rPr>
        <w:t>Gruppenspiele</w:t>
      </w:r>
      <w:r w:rsidR="008D5ECC" w:rsidRPr="00310C49">
        <w:rPr>
          <w:rFonts w:asciiTheme="minorHAnsi" w:hAnsiTheme="minorHAnsi" w:cstheme="minorHAnsi"/>
          <w:szCs w:val="22"/>
          <w:lang w:val="de-CH"/>
        </w:rPr>
        <w:t>...</w:t>
      </w:r>
    </w:p>
    <w:p w14:paraId="703AA9B2" w14:textId="6F68E26A" w:rsidR="008D5ECC" w:rsidRPr="00310C49" w:rsidRDefault="00115F54"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E</w:t>
      </w:r>
      <w:r w:rsidR="008D5ECC" w:rsidRPr="00310C49">
        <w:rPr>
          <w:rFonts w:asciiTheme="minorHAnsi" w:hAnsiTheme="minorHAnsi" w:cstheme="minorHAnsi"/>
          <w:szCs w:val="22"/>
          <w:lang w:val="de-CH"/>
        </w:rPr>
        <w:t xml:space="preserve">vtl. </w:t>
      </w:r>
      <w:proofErr w:type="spellStart"/>
      <w:r w:rsidR="008D5ECC" w:rsidRPr="00310C49">
        <w:rPr>
          <w:rFonts w:asciiTheme="minorHAnsi" w:hAnsiTheme="minorHAnsi" w:cstheme="minorHAnsi"/>
          <w:szCs w:val="22"/>
          <w:lang w:val="de-CH"/>
        </w:rPr>
        <w:t>Pau</w:t>
      </w:r>
      <w:r w:rsidR="00F427E6" w:rsidRPr="00310C49">
        <w:rPr>
          <w:rFonts w:asciiTheme="minorHAnsi" w:hAnsiTheme="minorHAnsi" w:cstheme="minorHAnsi"/>
          <w:szCs w:val="22"/>
          <w:lang w:val="de-CH"/>
        </w:rPr>
        <w:t>s</w:t>
      </w:r>
      <w:r w:rsidR="008D5ECC" w:rsidRPr="00310C49">
        <w:rPr>
          <w:rFonts w:asciiTheme="minorHAnsi" w:hAnsiTheme="minorHAnsi" w:cstheme="minorHAnsi"/>
          <w:szCs w:val="22"/>
          <w:lang w:val="de-CH"/>
        </w:rPr>
        <w:t>enkönigIn</w:t>
      </w:r>
      <w:proofErr w:type="spellEnd"/>
      <w:r w:rsidR="008D5ECC" w:rsidRPr="00310C49">
        <w:rPr>
          <w:rFonts w:asciiTheme="minorHAnsi" w:hAnsiTheme="minorHAnsi" w:cstheme="minorHAnsi"/>
          <w:szCs w:val="22"/>
          <w:lang w:val="de-CH"/>
        </w:rPr>
        <w:t xml:space="preserve"> bestimmen/Pausenaufsicht miteinander absprechen. Pausen immer auf der Galerie / draussen (in der Halle darf man nicht essen!)</w:t>
      </w:r>
      <w:r w:rsidRPr="00310C49">
        <w:rPr>
          <w:rFonts w:asciiTheme="minorHAnsi" w:hAnsiTheme="minorHAnsi" w:cstheme="minorHAnsi"/>
          <w:szCs w:val="22"/>
          <w:lang w:val="de-CH"/>
        </w:rPr>
        <w:t>.</w:t>
      </w:r>
    </w:p>
    <w:p w14:paraId="158D0C2D" w14:textId="129D23A5" w:rsidR="008D5ECC" w:rsidRPr="00310C49" w:rsidRDefault="00115F54"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D</w:t>
      </w:r>
      <w:r w:rsidR="008D5ECC" w:rsidRPr="00310C49">
        <w:rPr>
          <w:rFonts w:asciiTheme="minorHAnsi" w:hAnsiTheme="minorHAnsi" w:cstheme="minorHAnsi"/>
          <w:szCs w:val="22"/>
          <w:lang w:val="de-CH"/>
        </w:rPr>
        <w:t>ie Aufgaben von allen Teammitgliedern: Anwesenheitsliste der Teilnehmenden führen, Anwesenheitsstunden der LeiterInnen eintragen, Zeitüberblick behalten, für Sauberkeit sorgen, Fundgegenstände einsammeln und wieder zurückgeben, Einrichten, Aufräumen...</w:t>
      </w:r>
    </w:p>
    <w:p w14:paraId="5F18CD39" w14:textId="353362DF"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Bei Verhinderung </w:t>
      </w:r>
      <w:r w:rsidRPr="00310C49">
        <w:rPr>
          <w:rFonts w:asciiTheme="minorHAnsi" w:hAnsiTheme="minorHAnsi" w:cstheme="minorHAnsi"/>
          <w:szCs w:val="22"/>
          <w:lang w:val="de-CH"/>
        </w:rPr>
        <w:sym w:font="Wingdings" w:char="F0E0"/>
      </w:r>
      <w:r w:rsidRPr="00310C49">
        <w:rPr>
          <w:rFonts w:asciiTheme="minorHAnsi" w:hAnsiTheme="minorHAnsi" w:cstheme="minorHAnsi"/>
          <w:szCs w:val="22"/>
          <w:lang w:val="de-CH"/>
        </w:rPr>
        <w:t xml:space="preserve"> frühzeitig </w:t>
      </w:r>
      <w:r w:rsidR="00115F54" w:rsidRPr="00310C49">
        <w:rPr>
          <w:rFonts w:asciiTheme="minorHAnsi" w:hAnsiTheme="minorHAnsi" w:cstheme="minorHAnsi"/>
          <w:szCs w:val="22"/>
          <w:lang w:val="de-CH"/>
        </w:rPr>
        <w:t>Nachricht</w:t>
      </w:r>
      <w:r w:rsidRPr="00310C49">
        <w:rPr>
          <w:rFonts w:asciiTheme="minorHAnsi" w:hAnsiTheme="minorHAnsi" w:cstheme="minorHAnsi"/>
          <w:szCs w:val="22"/>
          <w:lang w:val="de-CH"/>
        </w:rPr>
        <w:t xml:space="preserve"> an Hauptleitung / selber Ersatz organ</w:t>
      </w:r>
      <w:r w:rsidR="000E4BB7" w:rsidRPr="00310C49">
        <w:rPr>
          <w:rFonts w:asciiTheme="minorHAnsi" w:hAnsiTheme="minorHAnsi" w:cstheme="minorHAnsi"/>
          <w:szCs w:val="22"/>
          <w:lang w:val="de-CH"/>
        </w:rPr>
        <w:t>isieren / ausführliche Übergabe, schriftlich</w:t>
      </w:r>
      <w:r w:rsidR="0039037E" w:rsidRPr="00310C49">
        <w:rPr>
          <w:rFonts w:asciiTheme="minorHAnsi" w:hAnsiTheme="minorHAnsi" w:cstheme="minorHAnsi"/>
          <w:szCs w:val="22"/>
          <w:lang w:val="de-CH"/>
        </w:rPr>
        <w:t xml:space="preserve"> mit Übergabeblatt</w:t>
      </w:r>
    </w:p>
    <w:p w14:paraId="5585EA5C" w14:textId="77777777" w:rsidR="00EB1492"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Bei Unbehagen oder Negativem in der Zusammenarbeit unbedingt ansprechen und nicht aufsparen</w:t>
      </w:r>
      <w:r w:rsidR="00EB1492" w:rsidRPr="00310C49">
        <w:rPr>
          <w:rFonts w:asciiTheme="minorHAnsi" w:hAnsiTheme="minorHAnsi" w:cstheme="minorHAnsi"/>
          <w:szCs w:val="22"/>
          <w:lang w:val="de-CH"/>
        </w:rPr>
        <w:t>. Probleme lösen und sonst unbedingt Unterstützung bei Ursi/Melanie holen!</w:t>
      </w:r>
    </w:p>
    <w:p w14:paraId="00FC971A" w14:textId="262524AC" w:rsidR="008D5ECC" w:rsidRPr="00310C49" w:rsidRDefault="00052300"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Eigene Ideen einbringen, </w:t>
      </w:r>
      <w:r w:rsidR="008D5ECC" w:rsidRPr="00310C49">
        <w:rPr>
          <w:rFonts w:asciiTheme="minorHAnsi" w:hAnsiTheme="minorHAnsi" w:cstheme="minorHAnsi"/>
          <w:szCs w:val="22"/>
          <w:lang w:val="de-CH"/>
        </w:rPr>
        <w:t xml:space="preserve">Zirkuswissen austauschen und ungeniert für Unterstützung </w:t>
      </w:r>
      <w:r w:rsidR="004F6029">
        <w:rPr>
          <w:rFonts w:asciiTheme="minorHAnsi" w:hAnsiTheme="minorHAnsi" w:cstheme="minorHAnsi"/>
          <w:szCs w:val="22"/>
          <w:lang w:val="de-CH"/>
        </w:rPr>
        <w:t>f</w:t>
      </w:r>
      <w:r w:rsidR="008D5ECC" w:rsidRPr="00310C49">
        <w:rPr>
          <w:rFonts w:asciiTheme="minorHAnsi" w:hAnsiTheme="minorHAnsi" w:cstheme="minorHAnsi"/>
          <w:szCs w:val="22"/>
          <w:lang w:val="de-CH"/>
        </w:rPr>
        <w:t>ragen</w:t>
      </w:r>
    </w:p>
    <w:p w14:paraId="53B15E18" w14:textId="77777777" w:rsidR="008D5ECC" w:rsidRPr="00310C49" w:rsidRDefault="008D5ECC"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 xml:space="preserve">Kursjournal führen </w:t>
      </w:r>
      <w:r w:rsidRPr="00310C49">
        <w:rPr>
          <w:rFonts w:asciiTheme="minorHAnsi" w:hAnsiTheme="minorHAnsi" w:cstheme="minorHAnsi"/>
          <w:szCs w:val="22"/>
          <w:lang w:val="de-CH"/>
        </w:rPr>
        <w:sym w:font="Wingdings" w:char="F0E0"/>
      </w:r>
      <w:r w:rsidRPr="00310C49">
        <w:rPr>
          <w:rFonts w:asciiTheme="minorHAnsi" w:hAnsiTheme="minorHAnsi" w:cstheme="minorHAnsi"/>
          <w:szCs w:val="22"/>
          <w:lang w:val="de-CH"/>
        </w:rPr>
        <w:t xml:space="preserve"> was wann gemacht, Stärken der Kinder (Disziplinwahl), Nummernablauf</w:t>
      </w:r>
    </w:p>
    <w:bookmarkEnd w:id="10"/>
    <w:p w14:paraId="1FAC0689" w14:textId="5999368F" w:rsidR="00310C49" w:rsidRDefault="00052300" w:rsidP="00FA7514">
      <w:pPr>
        <w:numPr>
          <w:ilvl w:val="0"/>
          <w:numId w:val="2"/>
        </w:numPr>
        <w:spacing w:line="276" w:lineRule="auto"/>
        <w:rPr>
          <w:rFonts w:asciiTheme="minorHAnsi" w:hAnsiTheme="minorHAnsi" w:cstheme="minorHAnsi"/>
          <w:szCs w:val="22"/>
          <w:lang w:val="de-CH"/>
        </w:rPr>
      </w:pPr>
      <w:r w:rsidRPr="00310C49">
        <w:rPr>
          <w:rFonts w:asciiTheme="minorHAnsi" w:hAnsiTheme="minorHAnsi" w:cstheme="minorHAnsi"/>
          <w:szCs w:val="22"/>
          <w:lang w:val="de-CH"/>
        </w:rPr>
        <w:t>Es gibt r</w:t>
      </w:r>
      <w:r w:rsidR="008D5ECC" w:rsidRPr="00310C49">
        <w:rPr>
          <w:rFonts w:asciiTheme="minorHAnsi" w:hAnsiTheme="minorHAnsi" w:cstheme="minorHAnsi"/>
          <w:szCs w:val="22"/>
          <w:lang w:val="de-CH"/>
        </w:rPr>
        <w:t>egelmässig gemeinsame Sitzungen</w:t>
      </w:r>
      <w:r w:rsidRPr="00310C49">
        <w:rPr>
          <w:rFonts w:asciiTheme="minorHAnsi" w:hAnsiTheme="minorHAnsi" w:cstheme="minorHAnsi"/>
          <w:szCs w:val="22"/>
          <w:lang w:val="de-CH"/>
        </w:rPr>
        <w:t xml:space="preserve"> der Leitungsteams eines Kurses:</w:t>
      </w:r>
      <w:r w:rsidR="008D5ECC" w:rsidRPr="00310C49">
        <w:rPr>
          <w:rFonts w:asciiTheme="minorHAnsi" w:hAnsiTheme="minorHAnsi" w:cstheme="minorHAnsi"/>
          <w:szCs w:val="22"/>
          <w:lang w:val="de-CH"/>
        </w:rPr>
        <w:t xml:space="preserve"> zum Austauschen, Planen, Ideen schmieden,</w:t>
      </w:r>
      <w:r w:rsidRPr="00310C49">
        <w:rPr>
          <w:rFonts w:asciiTheme="minorHAnsi" w:hAnsiTheme="minorHAnsi" w:cstheme="minorHAnsi"/>
          <w:szCs w:val="22"/>
          <w:lang w:val="de-CH"/>
        </w:rPr>
        <w:t xml:space="preserve"> Aufführung planen,</w:t>
      </w:r>
      <w:r w:rsidR="008D5ECC" w:rsidRPr="00310C49">
        <w:rPr>
          <w:rFonts w:asciiTheme="minorHAnsi" w:hAnsiTheme="minorHAnsi" w:cstheme="minorHAnsi"/>
          <w:szCs w:val="22"/>
          <w:lang w:val="de-CH"/>
        </w:rPr>
        <w:t xml:space="preserve"> Feedback</w:t>
      </w:r>
      <w:r w:rsidRPr="00310C49">
        <w:rPr>
          <w:rFonts w:asciiTheme="minorHAnsi" w:hAnsiTheme="minorHAnsi" w:cstheme="minorHAnsi"/>
          <w:szCs w:val="22"/>
          <w:lang w:val="de-CH"/>
        </w:rPr>
        <w:t xml:space="preserve"> etc.</w:t>
      </w:r>
    </w:p>
    <w:p w14:paraId="65CEEDBB" w14:textId="77777777" w:rsidR="00013753" w:rsidRDefault="00013753" w:rsidP="00013753">
      <w:pPr>
        <w:ind w:left="720"/>
        <w:contextualSpacing/>
        <w:rPr>
          <w:rFonts w:asciiTheme="minorHAnsi" w:hAnsiTheme="minorHAnsi" w:cstheme="minorHAnsi"/>
          <w:szCs w:val="22"/>
          <w:lang w:val="de-CH"/>
        </w:rPr>
      </w:pPr>
    </w:p>
    <w:p w14:paraId="65BD6C7E" w14:textId="2E9E41F6" w:rsidR="007F5C31" w:rsidRPr="0056094B" w:rsidRDefault="007F5C31" w:rsidP="00310C49">
      <w:pPr>
        <w:pStyle w:val="Untertitel"/>
        <w:rPr>
          <w:rFonts w:asciiTheme="minorHAnsi" w:hAnsiTheme="minorHAnsi" w:cstheme="minorHAnsi"/>
          <w:b/>
          <w:bCs/>
          <w:sz w:val="28"/>
          <w:szCs w:val="28"/>
          <w:u w:val="single"/>
          <w:lang w:val="de-CH"/>
        </w:rPr>
      </w:pPr>
      <w:bookmarkStart w:id="11" w:name="_Hlk114583177"/>
      <w:r w:rsidRPr="0056094B">
        <w:rPr>
          <w:rFonts w:asciiTheme="minorHAnsi" w:hAnsiTheme="minorHAnsi" w:cstheme="minorHAnsi"/>
          <w:b/>
          <w:bCs/>
          <w:sz w:val="28"/>
          <w:szCs w:val="28"/>
          <w:u w:val="single"/>
          <w:lang w:val="de-CH"/>
        </w:rPr>
        <w:t>Neues Weiterbildungskonzept</w:t>
      </w:r>
    </w:p>
    <w:bookmarkEnd w:id="11"/>
    <w:p w14:paraId="72022628" w14:textId="77777777" w:rsidR="00E16C1C" w:rsidRDefault="00E16C1C" w:rsidP="00C50387">
      <w:pPr>
        <w:adjustRightInd w:val="0"/>
        <w:snapToGrid w:val="0"/>
        <w:rPr>
          <w:rFonts w:asciiTheme="minorHAnsi" w:hAnsiTheme="minorHAnsi" w:cstheme="minorHAnsi"/>
          <w:b/>
          <w:bCs/>
          <w:color w:val="0070C0"/>
          <w:szCs w:val="22"/>
        </w:rPr>
      </w:pPr>
    </w:p>
    <w:p w14:paraId="32B09959" w14:textId="39660803" w:rsidR="005D4F9A" w:rsidRDefault="00F60CCA" w:rsidP="00C50387">
      <w:pPr>
        <w:adjustRightInd w:val="0"/>
        <w:snapToGrid w:val="0"/>
        <w:rPr>
          <w:rFonts w:asciiTheme="minorHAnsi" w:hAnsiTheme="minorHAnsi" w:cstheme="minorHAnsi"/>
          <w:b/>
          <w:bCs/>
          <w:color w:val="0070C0"/>
          <w:szCs w:val="22"/>
        </w:rPr>
      </w:pPr>
      <w:r>
        <w:rPr>
          <w:rFonts w:asciiTheme="minorHAnsi" w:hAnsiTheme="minorHAnsi" w:cstheme="minorHAnsi"/>
          <w:b/>
          <w:bCs/>
          <w:color w:val="0070C0"/>
          <w:szCs w:val="22"/>
        </w:rPr>
        <w:t xml:space="preserve">Neue </w:t>
      </w:r>
      <w:r w:rsidR="005D4F9A" w:rsidRPr="00310C49">
        <w:rPr>
          <w:rFonts w:asciiTheme="minorHAnsi" w:hAnsiTheme="minorHAnsi" w:cstheme="minorHAnsi"/>
          <w:b/>
          <w:bCs/>
          <w:color w:val="0070C0"/>
          <w:szCs w:val="22"/>
        </w:rPr>
        <w:t>Bezeichnungen</w:t>
      </w:r>
      <w:r w:rsidR="00C50387" w:rsidRPr="00310C49">
        <w:rPr>
          <w:rFonts w:asciiTheme="minorHAnsi" w:hAnsiTheme="minorHAnsi" w:cstheme="minorHAnsi"/>
          <w:b/>
          <w:bCs/>
          <w:color w:val="0070C0"/>
          <w:szCs w:val="22"/>
        </w:rPr>
        <w:t>:</w:t>
      </w:r>
    </w:p>
    <w:tbl>
      <w:tblPr>
        <w:tblStyle w:val="Tabellenraster"/>
        <w:tblW w:w="0" w:type="auto"/>
        <w:tblLook w:val="04A0" w:firstRow="1" w:lastRow="0" w:firstColumn="1" w:lastColumn="0" w:noHBand="0" w:noVBand="1"/>
      </w:tblPr>
      <w:tblGrid>
        <w:gridCol w:w="2504"/>
        <w:gridCol w:w="2505"/>
        <w:gridCol w:w="2505"/>
        <w:gridCol w:w="2505"/>
      </w:tblGrid>
      <w:tr w:rsidR="00896083" w:rsidRPr="00310C49" w14:paraId="3B22E44A" w14:textId="77777777" w:rsidTr="00896083">
        <w:trPr>
          <w:trHeight w:val="585"/>
        </w:trPr>
        <w:tc>
          <w:tcPr>
            <w:tcW w:w="2504" w:type="dxa"/>
            <w:vMerge w:val="restart"/>
          </w:tcPr>
          <w:p w14:paraId="26786692" w14:textId="77777777" w:rsidR="00896083" w:rsidRPr="00F60CCA" w:rsidRDefault="00896083" w:rsidP="00552D4D">
            <w:pPr>
              <w:adjustRightInd w:val="0"/>
              <w:snapToGrid w:val="0"/>
              <w:spacing w:line="276" w:lineRule="auto"/>
              <w:rPr>
                <w:rFonts w:asciiTheme="minorHAnsi" w:hAnsiTheme="minorHAnsi" w:cstheme="minorHAnsi"/>
                <w:b/>
                <w:bCs/>
                <w:szCs w:val="22"/>
              </w:rPr>
            </w:pPr>
            <w:r w:rsidRPr="00F60CCA">
              <w:rPr>
                <w:rFonts w:asciiTheme="minorHAnsi" w:hAnsiTheme="minorHAnsi" w:cstheme="minorHAnsi"/>
                <w:b/>
                <w:bCs/>
                <w:szCs w:val="22"/>
              </w:rPr>
              <w:t xml:space="preserve">Jungleiter*in 1 </w:t>
            </w:r>
          </w:p>
          <w:p w14:paraId="3C534A2D" w14:textId="04A042D8" w:rsidR="00896083" w:rsidRPr="00310C49" w:rsidRDefault="00896083" w:rsidP="00552D4D">
            <w:pPr>
              <w:adjustRightInd w:val="0"/>
              <w:snapToGrid w:val="0"/>
              <w:spacing w:line="276" w:lineRule="auto"/>
              <w:rPr>
                <w:rFonts w:asciiTheme="minorHAnsi" w:hAnsiTheme="minorHAnsi" w:cstheme="minorHAnsi"/>
                <w:szCs w:val="22"/>
              </w:rPr>
            </w:pPr>
            <w:r w:rsidRPr="00310C49">
              <w:rPr>
                <w:rFonts w:asciiTheme="minorHAnsi" w:hAnsiTheme="minorHAnsi" w:cstheme="minorHAnsi"/>
                <w:szCs w:val="22"/>
              </w:rPr>
              <w:t>(ab 14 Jahren)</w:t>
            </w:r>
          </w:p>
        </w:tc>
        <w:tc>
          <w:tcPr>
            <w:tcW w:w="2505" w:type="dxa"/>
            <w:vMerge w:val="restart"/>
          </w:tcPr>
          <w:p w14:paraId="62517C48" w14:textId="73B698C3" w:rsidR="00896083" w:rsidRPr="00310C49" w:rsidRDefault="00896083" w:rsidP="00552D4D">
            <w:pPr>
              <w:adjustRightInd w:val="0"/>
              <w:snapToGrid w:val="0"/>
              <w:spacing w:line="276" w:lineRule="auto"/>
              <w:rPr>
                <w:rFonts w:asciiTheme="minorHAnsi" w:hAnsiTheme="minorHAnsi" w:cstheme="minorHAnsi"/>
                <w:szCs w:val="22"/>
              </w:rPr>
            </w:pPr>
            <w:r w:rsidRPr="00F60CCA">
              <w:rPr>
                <w:rFonts w:asciiTheme="minorHAnsi" w:hAnsiTheme="minorHAnsi" w:cstheme="minorHAnsi"/>
                <w:b/>
                <w:bCs/>
                <w:szCs w:val="22"/>
              </w:rPr>
              <w:t>Neuleiter*in</w:t>
            </w:r>
            <w:r w:rsidRPr="00310C49">
              <w:rPr>
                <w:rFonts w:asciiTheme="minorHAnsi" w:hAnsiTheme="minorHAnsi" w:cstheme="minorHAnsi"/>
                <w:szCs w:val="22"/>
              </w:rPr>
              <w:t xml:space="preserve"> (= Leiter*in </w:t>
            </w:r>
            <w:proofErr w:type="spellStart"/>
            <w:r w:rsidRPr="00310C49">
              <w:rPr>
                <w:rFonts w:asciiTheme="minorHAnsi" w:hAnsiTheme="minorHAnsi" w:cstheme="minorHAnsi"/>
                <w:szCs w:val="22"/>
              </w:rPr>
              <w:t>in</w:t>
            </w:r>
            <w:proofErr w:type="spellEnd"/>
            <w:r w:rsidRPr="00310C49">
              <w:rPr>
                <w:rFonts w:asciiTheme="minorHAnsi" w:hAnsiTheme="minorHAnsi" w:cstheme="minorHAnsi"/>
                <w:szCs w:val="22"/>
              </w:rPr>
              <w:t xml:space="preserve"> den ersten zwei Jahren)</w:t>
            </w:r>
            <w:r w:rsidR="0056094B">
              <w:rPr>
                <w:rFonts w:asciiTheme="minorHAnsi" w:hAnsiTheme="minorHAnsi" w:cstheme="minorHAnsi"/>
                <w:szCs w:val="22"/>
              </w:rPr>
              <w:t xml:space="preserve"> </w:t>
            </w:r>
            <w:r w:rsidRPr="00310C49">
              <w:rPr>
                <w:rFonts w:asciiTheme="minorHAnsi" w:hAnsiTheme="minorHAnsi" w:cstheme="minorHAnsi"/>
                <w:szCs w:val="22"/>
              </w:rPr>
              <w:t>(ab 18 Jahren)</w:t>
            </w:r>
          </w:p>
        </w:tc>
        <w:tc>
          <w:tcPr>
            <w:tcW w:w="2505" w:type="dxa"/>
            <w:vMerge w:val="restart"/>
          </w:tcPr>
          <w:p w14:paraId="055DBD54" w14:textId="77777777" w:rsidR="00896083" w:rsidRPr="00F60CCA" w:rsidRDefault="00896083" w:rsidP="00552D4D">
            <w:pPr>
              <w:adjustRightInd w:val="0"/>
              <w:snapToGrid w:val="0"/>
              <w:spacing w:line="276" w:lineRule="auto"/>
              <w:rPr>
                <w:rFonts w:asciiTheme="minorHAnsi" w:hAnsiTheme="minorHAnsi" w:cstheme="minorHAnsi"/>
                <w:b/>
                <w:bCs/>
                <w:szCs w:val="22"/>
              </w:rPr>
            </w:pPr>
            <w:r w:rsidRPr="00F60CCA">
              <w:rPr>
                <w:rFonts w:asciiTheme="minorHAnsi" w:hAnsiTheme="minorHAnsi" w:cstheme="minorHAnsi"/>
                <w:b/>
                <w:bCs/>
                <w:szCs w:val="22"/>
              </w:rPr>
              <w:t xml:space="preserve">Leiter*innen Jahreskurse </w:t>
            </w:r>
          </w:p>
          <w:p w14:paraId="6B19D17C" w14:textId="152DDE44" w:rsidR="00896083" w:rsidRPr="00310C49" w:rsidRDefault="00896083" w:rsidP="00552D4D">
            <w:pPr>
              <w:adjustRightInd w:val="0"/>
              <w:snapToGrid w:val="0"/>
              <w:spacing w:line="276" w:lineRule="auto"/>
              <w:rPr>
                <w:rFonts w:asciiTheme="minorHAnsi" w:hAnsiTheme="minorHAnsi" w:cstheme="minorHAnsi"/>
                <w:szCs w:val="22"/>
              </w:rPr>
            </w:pPr>
            <w:r w:rsidRPr="00310C49">
              <w:rPr>
                <w:rFonts w:asciiTheme="minorHAnsi" w:hAnsiTheme="minorHAnsi" w:cstheme="minorHAnsi"/>
                <w:szCs w:val="22"/>
              </w:rPr>
              <w:t>(ab 18 Jahren)</w:t>
            </w:r>
          </w:p>
        </w:tc>
        <w:tc>
          <w:tcPr>
            <w:tcW w:w="2505" w:type="dxa"/>
          </w:tcPr>
          <w:p w14:paraId="58868180" w14:textId="05CB4F71" w:rsidR="00896083" w:rsidRPr="00310C49" w:rsidRDefault="00896083" w:rsidP="00552D4D">
            <w:pPr>
              <w:adjustRightInd w:val="0"/>
              <w:snapToGrid w:val="0"/>
              <w:spacing w:line="276" w:lineRule="auto"/>
              <w:rPr>
                <w:rFonts w:asciiTheme="minorHAnsi" w:hAnsiTheme="minorHAnsi" w:cstheme="minorHAnsi"/>
                <w:szCs w:val="22"/>
              </w:rPr>
            </w:pPr>
            <w:r w:rsidRPr="00F60CCA">
              <w:rPr>
                <w:rFonts w:asciiTheme="minorHAnsi" w:hAnsiTheme="minorHAnsi" w:cstheme="minorHAnsi"/>
                <w:b/>
                <w:bCs/>
                <w:szCs w:val="22"/>
              </w:rPr>
              <w:t>Zirkusschul-Leitung</w:t>
            </w:r>
            <w:r w:rsidRPr="00310C49">
              <w:rPr>
                <w:rFonts w:asciiTheme="minorHAnsi" w:hAnsiTheme="minorHAnsi" w:cstheme="minorHAnsi"/>
                <w:szCs w:val="22"/>
              </w:rPr>
              <w:t xml:space="preserve"> = Ursi &amp; Melanie</w:t>
            </w:r>
          </w:p>
        </w:tc>
      </w:tr>
      <w:tr w:rsidR="00896083" w:rsidRPr="00310C49" w14:paraId="72F68B44" w14:textId="77777777" w:rsidTr="0056094B">
        <w:trPr>
          <w:trHeight w:val="313"/>
        </w:trPr>
        <w:tc>
          <w:tcPr>
            <w:tcW w:w="2504" w:type="dxa"/>
            <w:vMerge/>
          </w:tcPr>
          <w:p w14:paraId="0C70523E" w14:textId="77777777" w:rsidR="00896083" w:rsidRPr="00310C49" w:rsidRDefault="00896083" w:rsidP="00552D4D">
            <w:pPr>
              <w:adjustRightInd w:val="0"/>
              <w:snapToGrid w:val="0"/>
              <w:spacing w:line="276" w:lineRule="auto"/>
              <w:rPr>
                <w:rFonts w:asciiTheme="minorHAnsi" w:hAnsiTheme="minorHAnsi" w:cstheme="minorHAnsi"/>
                <w:szCs w:val="22"/>
              </w:rPr>
            </w:pPr>
          </w:p>
        </w:tc>
        <w:tc>
          <w:tcPr>
            <w:tcW w:w="2505" w:type="dxa"/>
            <w:vMerge/>
          </w:tcPr>
          <w:p w14:paraId="4C0FBF02" w14:textId="77777777" w:rsidR="00896083" w:rsidRPr="00310C49" w:rsidRDefault="00896083" w:rsidP="00552D4D">
            <w:pPr>
              <w:adjustRightInd w:val="0"/>
              <w:snapToGrid w:val="0"/>
              <w:spacing w:line="276" w:lineRule="auto"/>
              <w:rPr>
                <w:rFonts w:asciiTheme="minorHAnsi" w:hAnsiTheme="minorHAnsi" w:cstheme="minorHAnsi"/>
                <w:szCs w:val="22"/>
              </w:rPr>
            </w:pPr>
          </w:p>
        </w:tc>
        <w:tc>
          <w:tcPr>
            <w:tcW w:w="2505" w:type="dxa"/>
            <w:vMerge/>
          </w:tcPr>
          <w:p w14:paraId="131F8932" w14:textId="77777777" w:rsidR="00896083" w:rsidRPr="00310C49" w:rsidRDefault="00896083" w:rsidP="00552D4D">
            <w:pPr>
              <w:adjustRightInd w:val="0"/>
              <w:snapToGrid w:val="0"/>
              <w:spacing w:line="276" w:lineRule="auto"/>
              <w:rPr>
                <w:rFonts w:asciiTheme="minorHAnsi" w:hAnsiTheme="minorHAnsi" w:cstheme="minorHAnsi"/>
                <w:szCs w:val="22"/>
              </w:rPr>
            </w:pPr>
          </w:p>
        </w:tc>
        <w:tc>
          <w:tcPr>
            <w:tcW w:w="2505" w:type="dxa"/>
          </w:tcPr>
          <w:p w14:paraId="3BDEF1FF" w14:textId="43AAAD68" w:rsidR="00896083" w:rsidRPr="00310C49" w:rsidRDefault="00896083" w:rsidP="00552D4D">
            <w:pPr>
              <w:adjustRightInd w:val="0"/>
              <w:snapToGrid w:val="0"/>
              <w:spacing w:line="276" w:lineRule="auto"/>
              <w:rPr>
                <w:rFonts w:asciiTheme="minorHAnsi" w:hAnsiTheme="minorHAnsi" w:cstheme="minorHAnsi"/>
                <w:szCs w:val="22"/>
              </w:rPr>
            </w:pPr>
            <w:r w:rsidRPr="00F60CCA">
              <w:rPr>
                <w:rFonts w:asciiTheme="minorHAnsi" w:hAnsiTheme="minorHAnsi" w:cstheme="minorHAnsi"/>
                <w:b/>
                <w:bCs/>
                <w:szCs w:val="22"/>
              </w:rPr>
              <w:t>Team</w:t>
            </w:r>
            <w:r w:rsidRPr="00310C49">
              <w:rPr>
                <w:rFonts w:asciiTheme="minorHAnsi" w:hAnsiTheme="minorHAnsi" w:cstheme="minorHAnsi"/>
                <w:szCs w:val="22"/>
              </w:rPr>
              <w:t xml:space="preserve"> = alle</w:t>
            </w:r>
          </w:p>
        </w:tc>
      </w:tr>
      <w:tr w:rsidR="00C50387" w:rsidRPr="00310C49" w14:paraId="3FA081DC" w14:textId="77777777" w:rsidTr="00896083">
        <w:tc>
          <w:tcPr>
            <w:tcW w:w="2504" w:type="dxa"/>
          </w:tcPr>
          <w:p w14:paraId="01805846" w14:textId="13311610" w:rsidR="00C50387" w:rsidRPr="00F60CCA" w:rsidRDefault="00C50387" w:rsidP="00552D4D">
            <w:pPr>
              <w:adjustRightInd w:val="0"/>
              <w:snapToGrid w:val="0"/>
              <w:spacing w:line="276" w:lineRule="auto"/>
              <w:rPr>
                <w:rFonts w:asciiTheme="minorHAnsi" w:hAnsiTheme="minorHAnsi" w:cstheme="minorHAnsi"/>
                <w:b/>
                <w:bCs/>
                <w:szCs w:val="22"/>
              </w:rPr>
            </w:pPr>
            <w:r w:rsidRPr="00F60CCA">
              <w:rPr>
                <w:rFonts w:asciiTheme="minorHAnsi" w:hAnsiTheme="minorHAnsi" w:cstheme="minorHAnsi"/>
                <w:b/>
                <w:bCs/>
                <w:szCs w:val="22"/>
              </w:rPr>
              <w:t>Jungleiter*in 2</w:t>
            </w:r>
          </w:p>
          <w:p w14:paraId="449CCE17" w14:textId="543B52EC" w:rsidR="00C50387" w:rsidRPr="00310C49" w:rsidRDefault="00C50387" w:rsidP="00552D4D">
            <w:pPr>
              <w:adjustRightInd w:val="0"/>
              <w:snapToGrid w:val="0"/>
              <w:spacing w:line="276" w:lineRule="auto"/>
              <w:rPr>
                <w:rFonts w:asciiTheme="minorHAnsi" w:hAnsiTheme="minorHAnsi" w:cstheme="minorHAnsi"/>
                <w:szCs w:val="22"/>
              </w:rPr>
            </w:pPr>
            <w:r w:rsidRPr="00310C49">
              <w:rPr>
                <w:rFonts w:asciiTheme="minorHAnsi" w:hAnsiTheme="minorHAnsi" w:cstheme="minorHAnsi"/>
                <w:szCs w:val="22"/>
              </w:rPr>
              <w:t>(ab 17 Jahren)</w:t>
            </w:r>
          </w:p>
        </w:tc>
        <w:tc>
          <w:tcPr>
            <w:tcW w:w="2505" w:type="dxa"/>
          </w:tcPr>
          <w:p w14:paraId="733AB652" w14:textId="77777777" w:rsidR="00C50387" w:rsidRPr="00F60CCA" w:rsidRDefault="00C50387" w:rsidP="00552D4D">
            <w:pPr>
              <w:adjustRightInd w:val="0"/>
              <w:snapToGrid w:val="0"/>
              <w:spacing w:line="276" w:lineRule="auto"/>
              <w:rPr>
                <w:rFonts w:asciiTheme="minorHAnsi" w:hAnsiTheme="minorHAnsi" w:cstheme="minorHAnsi"/>
                <w:b/>
                <w:bCs/>
                <w:szCs w:val="22"/>
              </w:rPr>
            </w:pPr>
            <w:r w:rsidRPr="00F60CCA">
              <w:rPr>
                <w:rFonts w:asciiTheme="minorHAnsi" w:hAnsiTheme="minorHAnsi" w:cstheme="minorHAnsi"/>
                <w:b/>
                <w:bCs/>
                <w:szCs w:val="22"/>
              </w:rPr>
              <w:t>Leiter*in</w:t>
            </w:r>
          </w:p>
          <w:p w14:paraId="4E9B0EB6" w14:textId="52C11EE6" w:rsidR="00C50387" w:rsidRPr="00310C49" w:rsidRDefault="00C50387" w:rsidP="00552D4D">
            <w:pPr>
              <w:adjustRightInd w:val="0"/>
              <w:snapToGrid w:val="0"/>
              <w:spacing w:line="276" w:lineRule="auto"/>
              <w:rPr>
                <w:rFonts w:asciiTheme="minorHAnsi" w:hAnsiTheme="minorHAnsi" w:cstheme="minorHAnsi"/>
                <w:szCs w:val="22"/>
              </w:rPr>
            </w:pPr>
            <w:r w:rsidRPr="00310C49">
              <w:rPr>
                <w:rFonts w:asciiTheme="minorHAnsi" w:hAnsiTheme="minorHAnsi" w:cstheme="minorHAnsi"/>
                <w:szCs w:val="22"/>
              </w:rPr>
              <w:t xml:space="preserve">(ab </w:t>
            </w:r>
            <w:r w:rsidR="00F60CCA">
              <w:rPr>
                <w:rFonts w:asciiTheme="minorHAnsi" w:hAnsiTheme="minorHAnsi" w:cstheme="minorHAnsi"/>
                <w:szCs w:val="22"/>
              </w:rPr>
              <w:t>18</w:t>
            </w:r>
            <w:r w:rsidRPr="00310C49">
              <w:rPr>
                <w:rFonts w:asciiTheme="minorHAnsi" w:hAnsiTheme="minorHAnsi" w:cstheme="minorHAnsi"/>
                <w:szCs w:val="22"/>
              </w:rPr>
              <w:t xml:space="preserve"> Jahren)</w:t>
            </w:r>
          </w:p>
        </w:tc>
        <w:tc>
          <w:tcPr>
            <w:tcW w:w="2505" w:type="dxa"/>
          </w:tcPr>
          <w:p w14:paraId="307B80F8" w14:textId="77777777" w:rsidR="00896083" w:rsidRPr="00F60CCA" w:rsidRDefault="00896083" w:rsidP="00552D4D">
            <w:pPr>
              <w:adjustRightInd w:val="0"/>
              <w:snapToGrid w:val="0"/>
              <w:spacing w:line="276" w:lineRule="auto"/>
              <w:rPr>
                <w:rFonts w:asciiTheme="minorHAnsi" w:hAnsiTheme="minorHAnsi" w:cstheme="minorHAnsi"/>
                <w:b/>
                <w:bCs/>
                <w:szCs w:val="22"/>
              </w:rPr>
            </w:pPr>
            <w:r w:rsidRPr="00F60CCA">
              <w:rPr>
                <w:rFonts w:asciiTheme="minorHAnsi" w:hAnsiTheme="minorHAnsi" w:cstheme="minorHAnsi"/>
                <w:b/>
                <w:bCs/>
                <w:szCs w:val="22"/>
              </w:rPr>
              <w:t xml:space="preserve">Leiter*innen Ferienkurse </w:t>
            </w:r>
          </w:p>
          <w:p w14:paraId="2D904B76" w14:textId="314D9455" w:rsidR="00C50387" w:rsidRPr="00310C49" w:rsidRDefault="00896083" w:rsidP="00552D4D">
            <w:pPr>
              <w:adjustRightInd w:val="0"/>
              <w:snapToGrid w:val="0"/>
              <w:spacing w:line="276" w:lineRule="auto"/>
              <w:rPr>
                <w:rFonts w:asciiTheme="minorHAnsi" w:hAnsiTheme="minorHAnsi" w:cstheme="minorHAnsi"/>
                <w:szCs w:val="22"/>
              </w:rPr>
            </w:pPr>
            <w:r w:rsidRPr="00310C49">
              <w:rPr>
                <w:rFonts w:asciiTheme="minorHAnsi" w:hAnsiTheme="minorHAnsi" w:cstheme="minorHAnsi"/>
                <w:szCs w:val="22"/>
              </w:rPr>
              <w:t>(ab 18 Jahren)</w:t>
            </w:r>
          </w:p>
        </w:tc>
        <w:tc>
          <w:tcPr>
            <w:tcW w:w="2505" w:type="dxa"/>
          </w:tcPr>
          <w:p w14:paraId="13ABC490" w14:textId="4E0207D2" w:rsidR="00C50387" w:rsidRPr="00310C49" w:rsidRDefault="00896083" w:rsidP="00552D4D">
            <w:pPr>
              <w:adjustRightInd w:val="0"/>
              <w:snapToGrid w:val="0"/>
              <w:spacing w:line="276" w:lineRule="auto"/>
              <w:rPr>
                <w:rFonts w:asciiTheme="minorHAnsi" w:hAnsiTheme="minorHAnsi" w:cstheme="minorHAnsi"/>
                <w:szCs w:val="22"/>
              </w:rPr>
            </w:pPr>
            <w:r w:rsidRPr="00F60CCA">
              <w:rPr>
                <w:rFonts w:asciiTheme="minorHAnsi" w:hAnsiTheme="minorHAnsi" w:cstheme="minorHAnsi"/>
                <w:b/>
                <w:bCs/>
                <w:szCs w:val="22"/>
              </w:rPr>
              <w:t>Kurs</w:t>
            </w:r>
            <w:r w:rsidR="00E33406" w:rsidRPr="00F60CCA">
              <w:rPr>
                <w:rFonts w:asciiTheme="minorHAnsi" w:hAnsiTheme="minorHAnsi" w:cstheme="minorHAnsi"/>
                <w:b/>
                <w:bCs/>
                <w:szCs w:val="22"/>
              </w:rPr>
              <w:t>-Team</w:t>
            </w:r>
            <w:r w:rsidRPr="00310C49">
              <w:rPr>
                <w:rFonts w:asciiTheme="minorHAnsi" w:hAnsiTheme="minorHAnsi" w:cstheme="minorHAnsi"/>
                <w:szCs w:val="22"/>
              </w:rPr>
              <w:t xml:space="preserve"> = Menschen, die zusammen einen Kurs leiten (z.B. Kids Mittwoch oder Osterferienkurs)</w:t>
            </w:r>
          </w:p>
        </w:tc>
      </w:tr>
    </w:tbl>
    <w:p w14:paraId="19CC2A31" w14:textId="77777777" w:rsidR="00310C49" w:rsidRDefault="00310C49" w:rsidP="00310C49">
      <w:pPr>
        <w:adjustRightInd w:val="0"/>
        <w:snapToGrid w:val="0"/>
        <w:rPr>
          <w:rFonts w:asciiTheme="minorHAnsi" w:hAnsiTheme="minorHAnsi" w:cstheme="minorHAnsi"/>
          <w:b/>
          <w:bCs/>
          <w:color w:val="0070C0"/>
          <w:szCs w:val="22"/>
        </w:rPr>
      </w:pPr>
    </w:p>
    <w:p w14:paraId="0638F0AE" w14:textId="77777777" w:rsidR="0056094B" w:rsidRPr="0056094B" w:rsidRDefault="0056094B" w:rsidP="0056094B">
      <w:pPr>
        <w:pStyle w:val="Untertitel"/>
        <w:rPr>
          <w:rFonts w:asciiTheme="minorHAnsi" w:hAnsiTheme="minorHAnsi" w:cstheme="minorHAnsi"/>
          <w:b/>
          <w:bCs/>
          <w:i w:val="0"/>
          <w:iCs w:val="0"/>
          <w:sz w:val="28"/>
          <w:szCs w:val="28"/>
          <w:lang w:val="de-CH"/>
        </w:rPr>
      </w:pPr>
      <w:r w:rsidRPr="0056094B">
        <w:rPr>
          <w:rFonts w:asciiTheme="minorHAnsi" w:hAnsiTheme="minorHAnsi" w:cstheme="minorHAnsi"/>
          <w:b/>
          <w:bCs/>
          <w:i w:val="0"/>
          <w:iCs w:val="0"/>
          <w:sz w:val="28"/>
          <w:szCs w:val="28"/>
          <w:lang w:val="de-CH"/>
        </w:rPr>
        <w:t>Erwartungen an Leitende - Anforderungsprofil</w:t>
      </w:r>
    </w:p>
    <w:p w14:paraId="2878B289" w14:textId="77777777" w:rsidR="00820719" w:rsidRPr="00F8788E" w:rsidRDefault="00820719" w:rsidP="0056094B">
      <w:pPr>
        <w:adjustRightInd w:val="0"/>
        <w:snapToGrid w:val="0"/>
        <w:rPr>
          <w:rFonts w:asciiTheme="minorHAnsi" w:hAnsiTheme="minorHAnsi" w:cstheme="minorHAnsi"/>
          <w:b/>
          <w:bCs/>
          <w:color w:val="0070C0"/>
          <w:sz w:val="16"/>
          <w:szCs w:val="16"/>
        </w:rPr>
      </w:pPr>
    </w:p>
    <w:p w14:paraId="0C7C375B" w14:textId="7DB8754B" w:rsidR="005D4F9A" w:rsidRPr="0056094B" w:rsidRDefault="005D4F9A" w:rsidP="0056094B">
      <w:pPr>
        <w:adjustRightInd w:val="0"/>
        <w:snapToGrid w:val="0"/>
        <w:rPr>
          <w:rFonts w:asciiTheme="minorHAnsi" w:hAnsiTheme="minorHAnsi" w:cstheme="minorHAnsi"/>
          <w:b/>
          <w:bCs/>
          <w:color w:val="0070C0"/>
          <w:szCs w:val="22"/>
        </w:rPr>
      </w:pPr>
      <w:r w:rsidRPr="00310C49">
        <w:rPr>
          <w:rFonts w:asciiTheme="minorHAnsi" w:hAnsiTheme="minorHAnsi" w:cstheme="minorHAnsi"/>
          <w:b/>
          <w:bCs/>
          <w:color w:val="0070C0"/>
          <w:szCs w:val="22"/>
        </w:rPr>
        <w:t>Das perfekte Teammitglied hat folgende Kompetenzen</w:t>
      </w:r>
      <w:r w:rsidR="0056094B">
        <w:rPr>
          <w:rFonts w:asciiTheme="minorHAnsi" w:hAnsiTheme="minorHAnsi" w:cstheme="minorHAnsi"/>
          <w:b/>
          <w:bCs/>
          <w:color w:val="0070C0"/>
          <w:szCs w:val="22"/>
        </w:rPr>
        <w:t xml:space="preserve">. </w:t>
      </w:r>
      <w:r w:rsidRPr="0056094B">
        <w:rPr>
          <w:rFonts w:asciiTheme="minorHAnsi" w:hAnsiTheme="minorHAnsi" w:cstheme="minorHAnsi"/>
          <w:b/>
          <w:bCs/>
          <w:color w:val="0070C0"/>
          <w:szCs w:val="22"/>
        </w:rPr>
        <w:t>Zum Glück ist niemand perfekt. Toll, wenn man viele Fähigkeiten mitbringt, es braucht keineswegs alle.</w:t>
      </w:r>
    </w:p>
    <w:tbl>
      <w:tblPr>
        <w:tblStyle w:val="Tabellenraster"/>
        <w:tblW w:w="0" w:type="auto"/>
        <w:tblLook w:val="04A0" w:firstRow="1" w:lastRow="0" w:firstColumn="1" w:lastColumn="0" w:noHBand="0" w:noVBand="1"/>
      </w:tblPr>
      <w:tblGrid>
        <w:gridCol w:w="5240"/>
        <w:gridCol w:w="4779"/>
      </w:tblGrid>
      <w:tr w:rsidR="007F5C31" w14:paraId="2934807F" w14:textId="77777777" w:rsidTr="00820719">
        <w:trPr>
          <w:trHeight w:val="3713"/>
        </w:trPr>
        <w:tc>
          <w:tcPr>
            <w:tcW w:w="5240" w:type="dxa"/>
          </w:tcPr>
          <w:p w14:paraId="2439D2E2" w14:textId="466A1599" w:rsidR="009B4370" w:rsidRPr="009B4370" w:rsidRDefault="009B4370" w:rsidP="00FA7514">
            <w:pPr>
              <w:adjustRightInd w:val="0"/>
              <w:snapToGrid w:val="0"/>
              <w:spacing w:line="276" w:lineRule="auto"/>
              <w:rPr>
                <w:rFonts w:asciiTheme="minorHAnsi" w:hAnsiTheme="minorHAnsi" w:cstheme="minorHAnsi"/>
                <w:szCs w:val="22"/>
              </w:rPr>
            </w:pPr>
            <w:r w:rsidRPr="00310C49">
              <w:rPr>
                <w:rFonts w:asciiTheme="minorHAnsi" w:hAnsiTheme="minorHAnsi" w:cstheme="minorHAnsi"/>
                <w:b/>
                <w:bCs/>
                <w:color w:val="0070C0"/>
                <w:szCs w:val="22"/>
              </w:rPr>
              <w:lastRenderedPageBreak/>
              <w:t>Breite Fähigkeiten in den Zirkusdisziplinen</w:t>
            </w:r>
          </w:p>
          <w:p w14:paraId="3FBAEEAC" w14:textId="2B2E2478" w:rsidR="007F5C31" w:rsidRPr="00310C49" w:rsidRDefault="007F5C31"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Selbst die Techniken beherrschen, Akrobatik bis Zaubern und auch Theater, Clownerie……</w:t>
            </w:r>
          </w:p>
          <w:p w14:paraId="01630F82" w14:textId="13711096" w:rsidR="007F5C31" w:rsidRPr="00310C49" w:rsidRDefault="007F5C31"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Alle Leiter*innen können in allen Disziplinen ein Ausprobier</w:t>
            </w:r>
            <w:r w:rsidR="0015578C">
              <w:rPr>
                <w:rFonts w:asciiTheme="minorHAnsi" w:hAnsiTheme="minorHAnsi" w:cstheme="minorHAnsi"/>
                <w:szCs w:val="22"/>
              </w:rPr>
              <w:t>-Train</w:t>
            </w:r>
            <w:r w:rsidR="0078458D">
              <w:rPr>
                <w:rFonts w:asciiTheme="minorHAnsi" w:hAnsiTheme="minorHAnsi" w:cstheme="minorHAnsi"/>
                <w:szCs w:val="22"/>
              </w:rPr>
              <w:t>i</w:t>
            </w:r>
            <w:r w:rsidR="0015578C">
              <w:rPr>
                <w:rFonts w:asciiTheme="minorHAnsi" w:hAnsiTheme="minorHAnsi" w:cstheme="minorHAnsi"/>
                <w:szCs w:val="22"/>
              </w:rPr>
              <w:t>ng</w:t>
            </w:r>
            <w:r w:rsidRPr="00310C49">
              <w:rPr>
                <w:rFonts w:asciiTheme="minorHAnsi" w:hAnsiTheme="minorHAnsi" w:cstheme="minorHAnsi"/>
                <w:szCs w:val="22"/>
              </w:rPr>
              <w:t xml:space="preserve"> anleiten. (Sie beherrschen die einfachen Grundlagen, kennen die goldenen Regeln.)</w:t>
            </w:r>
          </w:p>
          <w:p w14:paraId="5056AB98" w14:textId="7F7067ED" w:rsidR="007F5C31" w:rsidRPr="00310C49" w:rsidRDefault="007F5C31" w:rsidP="00820719">
            <w:pPr>
              <w:pStyle w:val="Listenabsatz"/>
              <w:numPr>
                <w:ilvl w:val="0"/>
                <w:numId w:val="19"/>
              </w:numPr>
              <w:adjustRightInd w:val="0"/>
              <w:snapToGrid w:val="0"/>
              <w:spacing w:line="276" w:lineRule="auto"/>
              <w:ind w:left="306" w:hanging="283"/>
              <w:rPr>
                <w:rFonts w:asciiTheme="minorHAnsi" w:hAnsiTheme="minorHAnsi" w:cstheme="minorHAnsi"/>
                <w:i/>
                <w:iCs/>
                <w:szCs w:val="22"/>
              </w:rPr>
            </w:pPr>
            <w:r w:rsidRPr="00310C49">
              <w:rPr>
                <w:rFonts w:asciiTheme="minorHAnsi" w:hAnsiTheme="minorHAnsi" w:cstheme="minorHAnsi"/>
                <w:szCs w:val="22"/>
              </w:rPr>
              <w:t>In jedem Team sind Leiter*innen, die verschiedene</w:t>
            </w:r>
            <w:r w:rsidR="0078458D">
              <w:rPr>
                <w:rFonts w:asciiTheme="minorHAnsi" w:hAnsiTheme="minorHAnsi" w:cstheme="minorHAnsi"/>
                <w:szCs w:val="22"/>
              </w:rPr>
              <w:t>n</w:t>
            </w:r>
            <w:r w:rsidRPr="00310C49">
              <w:rPr>
                <w:rFonts w:asciiTheme="minorHAnsi" w:hAnsiTheme="minorHAnsi" w:cstheme="minorHAnsi"/>
                <w:szCs w:val="22"/>
              </w:rPr>
              <w:t xml:space="preserve"> Disziplinen auf hohem Niveau unterrichten können. </w:t>
            </w:r>
          </w:p>
          <w:p w14:paraId="2801B6FF" w14:textId="77777777" w:rsidR="007F5C31" w:rsidRPr="00310C49" w:rsidRDefault="007F5C31"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Methoden und Instrumente</w:t>
            </w:r>
          </w:p>
          <w:p w14:paraId="64D60C3B" w14:textId="77777777" w:rsidR="007F5C31" w:rsidRPr="00310C49" w:rsidRDefault="007F5C31"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Sicherheit in den Disziplinen</w:t>
            </w:r>
          </w:p>
          <w:p w14:paraId="72D03476" w14:textId="3771C83F" w:rsidR="007F5C31" w:rsidRDefault="007F5C31"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Einwärmen</w:t>
            </w:r>
          </w:p>
        </w:tc>
        <w:tc>
          <w:tcPr>
            <w:tcW w:w="4779" w:type="dxa"/>
          </w:tcPr>
          <w:p w14:paraId="6924C9D2" w14:textId="77777777" w:rsidR="009B4370" w:rsidRPr="009B4370" w:rsidRDefault="009B4370" w:rsidP="00FA7514">
            <w:pPr>
              <w:adjustRightInd w:val="0"/>
              <w:snapToGrid w:val="0"/>
              <w:spacing w:line="276" w:lineRule="auto"/>
              <w:rPr>
                <w:rFonts w:asciiTheme="minorHAnsi" w:hAnsiTheme="minorHAnsi" w:cstheme="minorHAnsi"/>
                <w:szCs w:val="22"/>
              </w:rPr>
            </w:pPr>
            <w:r w:rsidRPr="009B4370">
              <w:rPr>
                <w:rFonts w:asciiTheme="minorHAnsi" w:hAnsiTheme="minorHAnsi" w:cstheme="minorHAnsi"/>
                <w:b/>
                <w:bCs/>
                <w:color w:val="0070C0"/>
                <w:szCs w:val="22"/>
              </w:rPr>
              <w:t>Pädagogische Fähigkeiten</w:t>
            </w:r>
            <w:r w:rsidRPr="009B4370">
              <w:rPr>
                <w:rFonts w:asciiTheme="minorHAnsi" w:hAnsiTheme="minorHAnsi" w:cstheme="minorHAnsi"/>
                <w:szCs w:val="22"/>
              </w:rPr>
              <w:t xml:space="preserve"> </w:t>
            </w:r>
          </w:p>
          <w:p w14:paraId="46406545" w14:textId="73DC653D" w:rsidR="007F5C31" w:rsidRPr="00310C49" w:rsidRDefault="007F5C31" w:rsidP="00820719">
            <w:pPr>
              <w:pStyle w:val="Listenabsatz"/>
              <w:numPr>
                <w:ilvl w:val="0"/>
                <w:numId w:val="20"/>
              </w:numPr>
              <w:adjustRightInd w:val="0"/>
              <w:snapToGrid w:val="0"/>
              <w:spacing w:line="276" w:lineRule="auto"/>
              <w:ind w:left="316" w:hanging="283"/>
              <w:rPr>
                <w:rFonts w:asciiTheme="minorHAnsi" w:hAnsiTheme="minorHAnsi" w:cstheme="minorHAnsi"/>
                <w:szCs w:val="22"/>
              </w:rPr>
            </w:pPr>
            <w:r w:rsidRPr="00310C49">
              <w:rPr>
                <w:rFonts w:asciiTheme="minorHAnsi" w:hAnsiTheme="minorHAnsi" w:cstheme="minorHAnsi"/>
                <w:szCs w:val="22"/>
              </w:rPr>
              <w:t>Aufbau einer Lektion</w:t>
            </w:r>
          </w:p>
          <w:p w14:paraId="2F79E55A" w14:textId="77777777" w:rsidR="007F5C31" w:rsidRPr="00310C49" w:rsidRDefault="007F5C31" w:rsidP="00820719">
            <w:pPr>
              <w:pStyle w:val="Listenabsatz"/>
              <w:numPr>
                <w:ilvl w:val="0"/>
                <w:numId w:val="20"/>
              </w:numPr>
              <w:adjustRightInd w:val="0"/>
              <w:snapToGrid w:val="0"/>
              <w:spacing w:line="276" w:lineRule="auto"/>
              <w:ind w:left="316" w:hanging="283"/>
              <w:rPr>
                <w:rFonts w:asciiTheme="minorHAnsi" w:hAnsiTheme="minorHAnsi" w:cstheme="minorHAnsi"/>
                <w:szCs w:val="22"/>
              </w:rPr>
            </w:pPr>
            <w:r w:rsidRPr="00310C49">
              <w:rPr>
                <w:rFonts w:asciiTheme="minorHAnsi" w:hAnsiTheme="minorHAnsi" w:cstheme="minorHAnsi"/>
                <w:szCs w:val="22"/>
              </w:rPr>
              <w:t>Theorie der zirkuspädagogischen Arbeit kennen</w:t>
            </w:r>
          </w:p>
          <w:p w14:paraId="72608D00" w14:textId="45B5FB9B" w:rsidR="007F5C31" w:rsidRPr="00310C49" w:rsidRDefault="007F5C31" w:rsidP="00820719">
            <w:pPr>
              <w:pStyle w:val="Listenabsatz"/>
              <w:numPr>
                <w:ilvl w:val="0"/>
                <w:numId w:val="20"/>
              </w:numPr>
              <w:adjustRightInd w:val="0"/>
              <w:snapToGrid w:val="0"/>
              <w:spacing w:line="276" w:lineRule="auto"/>
              <w:ind w:left="316" w:hanging="283"/>
              <w:rPr>
                <w:rFonts w:asciiTheme="minorHAnsi" w:hAnsiTheme="minorHAnsi" w:cstheme="minorHAnsi"/>
                <w:szCs w:val="22"/>
              </w:rPr>
            </w:pPr>
            <w:r w:rsidRPr="00310C49">
              <w:rPr>
                <w:rFonts w:asciiTheme="minorHAnsi" w:hAnsiTheme="minorHAnsi" w:cstheme="minorHAnsi"/>
                <w:szCs w:val="22"/>
              </w:rPr>
              <w:t>Entwicklungspsychologie &amp; motorische Entwicklung kennen</w:t>
            </w:r>
          </w:p>
          <w:p w14:paraId="7D0E3AFF" w14:textId="77777777" w:rsidR="007F5C31" w:rsidRPr="00310C49" w:rsidRDefault="007F5C31" w:rsidP="00820719">
            <w:pPr>
              <w:pStyle w:val="Listenabsatz"/>
              <w:numPr>
                <w:ilvl w:val="0"/>
                <w:numId w:val="20"/>
              </w:numPr>
              <w:adjustRightInd w:val="0"/>
              <w:snapToGrid w:val="0"/>
              <w:spacing w:line="276" w:lineRule="auto"/>
              <w:ind w:left="316" w:hanging="283"/>
              <w:rPr>
                <w:rFonts w:asciiTheme="minorHAnsi" w:hAnsiTheme="minorHAnsi" w:cstheme="minorHAnsi"/>
                <w:szCs w:val="22"/>
              </w:rPr>
            </w:pPr>
            <w:r w:rsidRPr="00310C49">
              <w:rPr>
                <w:rFonts w:asciiTheme="minorHAnsi" w:hAnsiTheme="minorHAnsi" w:cstheme="minorHAnsi"/>
                <w:szCs w:val="22"/>
              </w:rPr>
              <w:t>Diverse Spiele kennen (Einwärmen, Kennenlernen, Theater etc.)</w:t>
            </w:r>
          </w:p>
          <w:p w14:paraId="387986C8" w14:textId="0EA3A807" w:rsidR="007F5C31" w:rsidRDefault="007F5C31" w:rsidP="00820719">
            <w:pPr>
              <w:pStyle w:val="Listenabsatz"/>
              <w:numPr>
                <w:ilvl w:val="0"/>
                <w:numId w:val="20"/>
              </w:numPr>
              <w:adjustRightInd w:val="0"/>
              <w:snapToGrid w:val="0"/>
              <w:spacing w:line="276" w:lineRule="auto"/>
              <w:ind w:left="316" w:hanging="283"/>
              <w:rPr>
                <w:rFonts w:asciiTheme="minorHAnsi" w:hAnsiTheme="minorHAnsi" w:cstheme="minorHAnsi"/>
                <w:szCs w:val="22"/>
              </w:rPr>
            </w:pPr>
            <w:bookmarkStart w:id="12" w:name="_Hlk114650731"/>
            <w:r w:rsidRPr="00310C49">
              <w:rPr>
                <w:rFonts w:asciiTheme="minorHAnsi" w:hAnsiTheme="minorHAnsi" w:cstheme="minorHAnsi"/>
                <w:szCs w:val="22"/>
              </w:rPr>
              <w:t xml:space="preserve">Vorbildfunktion übernehmen (z.B. Freude am Zirkusmachen, </w:t>
            </w:r>
            <w:proofErr w:type="spellStart"/>
            <w:r w:rsidRPr="00310C49">
              <w:rPr>
                <w:rFonts w:asciiTheme="minorHAnsi" w:hAnsiTheme="minorHAnsi" w:cstheme="minorHAnsi"/>
                <w:szCs w:val="22"/>
              </w:rPr>
              <w:t>Teamplaying</w:t>
            </w:r>
            <w:proofErr w:type="spellEnd"/>
            <w:r w:rsidRPr="00310C49">
              <w:rPr>
                <w:rFonts w:asciiTheme="minorHAnsi" w:hAnsiTheme="minorHAnsi" w:cstheme="minorHAnsi"/>
                <w:szCs w:val="22"/>
              </w:rPr>
              <w:t xml:space="preserve"> im Leiter*</w:t>
            </w:r>
            <w:proofErr w:type="spellStart"/>
            <w:r w:rsidRPr="00310C49">
              <w:rPr>
                <w:rFonts w:asciiTheme="minorHAnsi" w:hAnsiTheme="minorHAnsi" w:cstheme="minorHAnsi"/>
                <w:szCs w:val="22"/>
              </w:rPr>
              <w:t>innenteam</w:t>
            </w:r>
            <w:proofErr w:type="spellEnd"/>
            <w:r w:rsidRPr="00310C49">
              <w:rPr>
                <w:rFonts w:asciiTheme="minorHAnsi" w:hAnsiTheme="minorHAnsi" w:cstheme="minorHAnsi"/>
                <w:szCs w:val="22"/>
              </w:rPr>
              <w:t>, angemessenes Erscheinungsbild, Fairplay, Mittragen und Vorleben von Regeln…)</w:t>
            </w:r>
            <w:bookmarkEnd w:id="12"/>
          </w:p>
        </w:tc>
      </w:tr>
      <w:tr w:rsidR="00F60CCA" w14:paraId="0543F616" w14:textId="77777777" w:rsidTr="00820719">
        <w:trPr>
          <w:trHeight w:val="454"/>
        </w:trPr>
        <w:tc>
          <w:tcPr>
            <w:tcW w:w="5240" w:type="dxa"/>
            <w:vAlign w:val="center"/>
          </w:tcPr>
          <w:p w14:paraId="3B774769" w14:textId="77777777" w:rsidR="009B4370" w:rsidRPr="009B4370" w:rsidRDefault="00F60CCA" w:rsidP="00FA7514">
            <w:pPr>
              <w:adjustRightInd w:val="0"/>
              <w:snapToGrid w:val="0"/>
              <w:spacing w:line="276" w:lineRule="auto"/>
              <w:rPr>
                <w:rFonts w:asciiTheme="minorHAnsi" w:hAnsiTheme="minorHAnsi" w:cstheme="minorHAnsi"/>
                <w:szCs w:val="22"/>
              </w:rPr>
            </w:pPr>
            <w:r w:rsidRPr="009B4370">
              <w:rPr>
                <w:rFonts w:asciiTheme="minorHAnsi" w:hAnsiTheme="minorHAnsi" w:cstheme="minorHAnsi"/>
                <w:b/>
                <w:bCs/>
                <w:color w:val="0070C0"/>
                <w:szCs w:val="22"/>
              </w:rPr>
              <w:t>Organisatorische Kompetenzen</w:t>
            </w:r>
            <w:r w:rsidR="009B4370" w:rsidRPr="009B4370">
              <w:rPr>
                <w:rFonts w:asciiTheme="minorHAnsi" w:hAnsiTheme="minorHAnsi" w:cstheme="minorHAnsi"/>
                <w:szCs w:val="22"/>
              </w:rPr>
              <w:t xml:space="preserve"> </w:t>
            </w:r>
          </w:p>
          <w:p w14:paraId="26DCBE4B" w14:textId="1F026F5F" w:rsidR="009B4370" w:rsidRPr="00310C49" w:rsidRDefault="009B4370"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Inszenieren</w:t>
            </w:r>
          </w:p>
          <w:p w14:paraId="7D7D1DAE" w14:textId="77777777" w:rsidR="009B4370" w:rsidRPr="00310C49" w:rsidRDefault="009B4370"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Nummern zusammenstellen</w:t>
            </w:r>
          </w:p>
          <w:p w14:paraId="43E8A5A1" w14:textId="77777777" w:rsidR="009B4370" w:rsidRPr="00310C49" w:rsidRDefault="009B4370"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Choreografien</w:t>
            </w:r>
          </w:p>
          <w:p w14:paraId="4F26F06C" w14:textId="77777777" w:rsidR="009B4370" w:rsidRPr="00310C49" w:rsidRDefault="009B4370"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 xml:space="preserve">Technikpläne erstellen </w:t>
            </w:r>
          </w:p>
          <w:p w14:paraId="23E23E65" w14:textId="77777777" w:rsidR="009B4370" w:rsidRPr="00310C49" w:rsidRDefault="009B4370"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Trainingspläne erstellen</w:t>
            </w:r>
          </w:p>
          <w:p w14:paraId="5E3259CF" w14:textId="39807665" w:rsidR="00F60CCA" w:rsidRPr="00F60CCA" w:rsidRDefault="00F60CCA" w:rsidP="00FA7514">
            <w:pPr>
              <w:adjustRightInd w:val="0"/>
              <w:snapToGrid w:val="0"/>
              <w:spacing w:line="276" w:lineRule="auto"/>
              <w:rPr>
                <w:rFonts w:asciiTheme="minorHAnsi" w:hAnsiTheme="minorHAnsi" w:cstheme="minorHAnsi"/>
                <w:b/>
                <w:bCs/>
                <w:color w:val="0070C0"/>
                <w:szCs w:val="22"/>
              </w:rPr>
            </w:pPr>
          </w:p>
        </w:tc>
        <w:tc>
          <w:tcPr>
            <w:tcW w:w="4779" w:type="dxa"/>
            <w:vAlign w:val="center"/>
          </w:tcPr>
          <w:p w14:paraId="4E21B7B9" w14:textId="77777777" w:rsidR="00F60CCA" w:rsidRDefault="00F60CCA" w:rsidP="00FA7514">
            <w:pPr>
              <w:adjustRightInd w:val="0"/>
              <w:snapToGrid w:val="0"/>
              <w:spacing w:line="276" w:lineRule="auto"/>
              <w:rPr>
                <w:rFonts w:asciiTheme="minorHAnsi" w:hAnsiTheme="minorHAnsi" w:cstheme="minorHAnsi"/>
                <w:b/>
                <w:bCs/>
                <w:color w:val="0070C0"/>
                <w:szCs w:val="22"/>
              </w:rPr>
            </w:pPr>
            <w:r>
              <w:rPr>
                <w:rFonts w:asciiTheme="minorHAnsi" w:hAnsiTheme="minorHAnsi" w:cstheme="minorHAnsi"/>
                <w:b/>
                <w:bCs/>
                <w:color w:val="0070C0"/>
                <w:szCs w:val="22"/>
              </w:rPr>
              <w:t>S</w:t>
            </w:r>
            <w:r w:rsidRPr="00F60CCA">
              <w:rPr>
                <w:rFonts w:asciiTheme="minorHAnsi" w:hAnsiTheme="minorHAnsi" w:cstheme="minorHAnsi"/>
                <w:b/>
                <w:bCs/>
                <w:color w:val="0070C0"/>
                <w:szCs w:val="22"/>
              </w:rPr>
              <w:t>oziale Kompetenzen</w:t>
            </w:r>
          </w:p>
          <w:p w14:paraId="5E972BEF" w14:textId="77777777" w:rsidR="009B4370" w:rsidRPr="00310C49" w:rsidRDefault="009B4370" w:rsidP="00820719">
            <w:pPr>
              <w:pStyle w:val="Listenabsatz"/>
              <w:numPr>
                <w:ilvl w:val="0"/>
                <w:numId w:val="19"/>
              </w:numPr>
              <w:adjustRightInd w:val="0"/>
              <w:snapToGrid w:val="0"/>
              <w:spacing w:line="276" w:lineRule="auto"/>
              <w:ind w:left="316" w:hanging="283"/>
              <w:rPr>
                <w:rFonts w:asciiTheme="minorHAnsi" w:hAnsiTheme="minorHAnsi" w:cstheme="minorHAnsi"/>
                <w:szCs w:val="22"/>
              </w:rPr>
            </w:pPr>
            <w:r w:rsidRPr="00310C49">
              <w:rPr>
                <w:rFonts w:asciiTheme="minorHAnsi" w:hAnsiTheme="minorHAnsi" w:cstheme="minorHAnsi"/>
                <w:szCs w:val="22"/>
              </w:rPr>
              <w:t>Teamfähigkeit</w:t>
            </w:r>
          </w:p>
          <w:p w14:paraId="687D4F35" w14:textId="77777777" w:rsidR="009B4370" w:rsidRPr="00310C49" w:rsidRDefault="009B4370" w:rsidP="00820719">
            <w:pPr>
              <w:pStyle w:val="Listenabsatz"/>
              <w:numPr>
                <w:ilvl w:val="0"/>
                <w:numId w:val="19"/>
              </w:numPr>
              <w:adjustRightInd w:val="0"/>
              <w:snapToGrid w:val="0"/>
              <w:spacing w:line="276" w:lineRule="auto"/>
              <w:ind w:left="316" w:hanging="283"/>
              <w:rPr>
                <w:rFonts w:asciiTheme="minorHAnsi" w:hAnsiTheme="minorHAnsi" w:cstheme="minorHAnsi"/>
                <w:szCs w:val="22"/>
              </w:rPr>
            </w:pPr>
            <w:r w:rsidRPr="00310C49">
              <w:rPr>
                <w:rFonts w:asciiTheme="minorHAnsi" w:hAnsiTheme="minorHAnsi" w:cstheme="minorHAnsi"/>
                <w:szCs w:val="22"/>
              </w:rPr>
              <w:t>Pünktlichkeit und Verbindlichkeit</w:t>
            </w:r>
          </w:p>
          <w:p w14:paraId="2A5486DC" w14:textId="5D5C4353" w:rsidR="009B4370" w:rsidRDefault="009B4370" w:rsidP="00820719">
            <w:pPr>
              <w:pStyle w:val="Listenabsatz"/>
              <w:numPr>
                <w:ilvl w:val="0"/>
                <w:numId w:val="19"/>
              </w:numPr>
              <w:adjustRightInd w:val="0"/>
              <w:snapToGrid w:val="0"/>
              <w:spacing w:line="276" w:lineRule="auto"/>
              <w:ind w:left="316" w:hanging="283"/>
              <w:rPr>
                <w:rFonts w:asciiTheme="minorHAnsi" w:hAnsiTheme="minorHAnsi" w:cstheme="minorHAnsi"/>
                <w:szCs w:val="22"/>
              </w:rPr>
            </w:pPr>
            <w:r w:rsidRPr="00310C49">
              <w:rPr>
                <w:rFonts w:asciiTheme="minorHAnsi" w:hAnsiTheme="minorHAnsi" w:cstheme="minorHAnsi"/>
                <w:szCs w:val="22"/>
              </w:rPr>
              <w:t>Fähigkeit, eigene Interessen zu Gunsten des Trainingsziels der Gruppe zurückzustellen</w:t>
            </w:r>
          </w:p>
          <w:p w14:paraId="4CAC3397" w14:textId="07C68143" w:rsidR="009B4370" w:rsidRPr="00532470" w:rsidRDefault="009B4370" w:rsidP="00820719">
            <w:pPr>
              <w:pStyle w:val="Listenabsatz"/>
              <w:numPr>
                <w:ilvl w:val="0"/>
                <w:numId w:val="19"/>
              </w:numPr>
              <w:adjustRightInd w:val="0"/>
              <w:snapToGrid w:val="0"/>
              <w:spacing w:line="276" w:lineRule="auto"/>
              <w:ind w:left="316" w:hanging="283"/>
              <w:rPr>
                <w:rFonts w:asciiTheme="minorHAnsi" w:hAnsiTheme="minorHAnsi" w:cstheme="minorHAnsi"/>
                <w:szCs w:val="22"/>
              </w:rPr>
            </w:pPr>
            <w:r w:rsidRPr="00532470">
              <w:rPr>
                <w:rFonts w:asciiTheme="minorHAnsi" w:hAnsiTheme="minorHAnsi" w:cstheme="minorHAnsi"/>
                <w:szCs w:val="22"/>
              </w:rPr>
              <w:t>Beziehungen aufbauen / Empathie (</w:t>
            </w:r>
            <w:proofErr w:type="gramStart"/>
            <w:r w:rsidRPr="00532470">
              <w:rPr>
                <w:rFonts w:asciiTheme="minorHAnsi" w:hAnsiTheme="minorHAnsi" w:cstheme="minorHAnsi"/>
                <w:szCs w:val="22"/>
              </w:rPr>
              <w:t>z.B.</w:t>
            </w:r>
            <w:proofErr w:type="gramEnd"/>
            <w:r w:rsidRPr="00532470">
              <w:rPr>
                <w:rFonts w:asciiTheme="minorHAnsi" w:hAnsiTheme="minorHAnsi" w:cstheme="minorHAnsi"/>
                <w:szCs w:val="22"/>
              </w:rPr>
              <w:t xml:space="preserve"> wenn jemand vor der Vorstellung nervös ist)</w:t>
            </w:r>
          </w:p>
        </w:tc>
      </w:tr>
      <w:tr w:rsidR="007F5C31" w14:paraId="4CA40777" w14:textId="77777777" w:rsidTr="00820719">
        <w:trPr>
          <w:trHeight w:val="435"/>
        </w:trPr>
        <w:tc>
          <w:tcPr>
            <w:tcW w:w="5240" w:type="dxa"/>
            <w:vAlign w:val="center"/>
          </w:tcPr>
          <w:p w14:paraId="70E80588" w14:textId="77777777" w:rsidR="00532470" w:rsidRPr="00532470" w:rsidRDefault="00532470" w:rsidP="00FA7514">
            <w:pPr>
              <w:adjustRightInd w:val="0"/>
              <w:snapToGrid w:val="0"/>
              <w:spacing w:line="276" w:lineRule="auto"/>
              <w:rPr>
                <w:rFonts w:asciiTheme="minorHAnsi" w:hAnsiTheme="minorHAnsi" w:cstheme="minorHAnsi"/>
                <w:b/>
                <w:bCs/>
                <w:color w:val="0070C0"/>
                <w:szCs w:val="22"/>
              </w:rPr>
            </w:pPr>
            <w:r w:rsidRPr="00532470">
              <w:rPr>
                <w:rFonts w:asciiTheme="minorHAnsi" w:hAnsiTheme="minorHAnsi" w:cstheme="minorHAnsi"/>
                <w:b/>
                <w:bCs/>
                <w:color w:val="0070C0"/>
                <w:szCs w:val="22"/>
              </w:rPr>
              <w:t xml:space="preserve">Allgemeines </w:t>
            </w:r>
          </w:p>
          <w:p w14:paraId="1CE91451" w14:textId="44B1B7E1" w:rsidR="007F5C31" w:rsidRPr="00532470" w:rsidRDefault="007F5C31"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532470">
              <w:rPr>
                <w:rFonts w:asciiTheme="minorHAnsi" w:hAnsiTheme="minorHAnsi" w:cstheme="minorHAnsi"/>
                <w:szCs w:val="22"/>
              </w:rPr>
              <w:t xml:space="preserve">Bereitschaft, seine Fähigkeiten weiterzubilden </w:t>
            </w:r>
          </w:p>
          <w:p w14:paraId="34BD22C5" w14:textId="62F8B465" w:rsidR="007F5C31" w:rsidRPr="00310C49" w:rsidRDefault="007F5C31"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 xml:space="preserve">Mithilfe in verschiedenen Situationen (z.B. Training, </w:t>
            </w:r>
            <w:r w:rsidR="00FC10A5">
              <w:rPr>
                <w:rFonts w:asciiTheme="minorHAnsi" w:hAnsiTheme="minorHAnsi" w:cstheme="minorHAnsi"/>
                <w:szCs w:val="22"/>
              </w:rPr>
              <w:t>A</w:t>
            </w:r>
            <w:r w:rsidRPr="00310C49">
              <w:rPr>
                <w:rFonts w:asciiTheme="minorHAnsi" w:hAnsiTheme="minorHAnsi" w:cstheme="minorHAnsi"/>
                <w:szCs w:val="22"/>
              </w:rPr>
              <w:t>ufräumen, Anleiten von weniger fortgeschrittenen Artist*innen, Mithilfe bei z.B. Mittagsbetreuung, Begleiten von Menschen mit Beeinträchtigung, Gruppendynamik stärken…)</w:t>
            </w:r>
          </w:p>
          <w:p w14:paraId="56EBB402" w14:textId="77777777" w:rsidR="007F5C31" w:rsidRPr="00310C49" w:rsidRDefault="007F5C31"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Das Zirkusfieber mit viel Freue weitergeben</w:t>
            </w:r>
          </w:p>
          <w:p w14:paraId="36CD1C48" w14:textId="676C7829" w:rsidR="007F5C31" w:rsidRPr="00532470" w:rsidRDefault="007F5C31" w:rsidP="00820719">
            <w:pPr>
              <w:pStyle w:val="Listenabsatz"/>
              <w:numPr>
                <w:ilvl w:val="0"/>
                <w:numId w:val="19"/>
              </w:numPr>
              <w:adjustRightInd w:val="0"/>
              <w:snapToGrid w:val="0"/>
              <w:spacing w:line="276" w:lineRule="auto"/>
              <w:ind w:left="306" w:hanging="283"/>
              <w:rPr>
                <w:rFonts w:asciiTheme="minorHAnsi" w:hAnsiTheme="minorHAnsi" w:cstheme="minorHAnsi"/>
                <w:szCs w:val="22"/>
              </w:rPr>
            </w:pPr>
            <w:r w:rsidRPr="00310C49">
              <w:rPr>
                <w:rFonts w:asciiTheme="minorHAnsi" w:hAnsiTheme="minorHAnsi" w:cstheme="minorHAnsi"/>
                <w:szCs w:val="22"/>
              </w:rPr>
              <w:t xml:space="preserve">Hinter der Idee «Zirkusschule Tortellini» stehen und </w:t>
            </w:r>
            <w:proofErr w:type="spellStart"/>
            <w:r w:rsidRPr="00310C49">
              <w:rPr>
                <w:rFonts w:asciiTheme="minorHAnsi" w:hAnsiTheme="minorHAnsi" w:cstheme="minorHAnsi"/>
                <w:szCs w:val="22"/>
              </w:rPr>
              <w:t>gemäss</w:t>
            </w:r>
            <w:proofErr w:type="spellEnd"/>
            <w:r w:rsidRPr="00310C49">
              <w:rPr>
                <w:rFonts w:asciiTheme="minorHAnsi" w:hAnsiTheme="minorHAnsi" w:cstheme="minorHAnsi"/>
                <w:szCs w:val="22"/>
              </w:rPr>
              <w:t xml:space="preserve"> deren Philosophie handeln.</w:t>
            </w:r>
          </w:p>
        </w:tc>
        <w:tc>
          <w:tcPr>
            <w:tcW w:w="4779" w:type="dxa"/>
          </w:tcPr>
          <w:p w14:paraId="75C2C8F3" w14:textId="77777777" w:rsidR="007F5C31" w:rsidRPr="00310C49" w:rsidRDefault="007F5C31" w:rsidP="00FA7514">
            <w:pPr>
              <w:pStyle w:val="Listenabsatz"/>
              <w:adjustRightInd w:val="0"/>
              <w:snapToGrid w:val="0"/>
              <w:spacing w:line="276" w:lineRule="auto"/>
              <w:rPr>
                <w:rFonts w:asciiTheme="minorHAnsi" w:hAnsiTheme="minorHAnsi" w:cstheme="minorHAnsi"/>
                <w:szCs w:val="22"/>
              </w:rPr>
            </w:pPr>
          </w:p>
        </w:tc>
      </w:tr>
    </w:tbl>
    <w:p w14:paraId="119D20F7" w14:textId="77777777" w:rsidR="00310C49" w:rsidRPr="00310C49" w:rsidRDefault="00310C49" w:rsidP="005D4F9A">
      <w:pPr>
        <w:rPr>
          <w:rFonts w:asciiTheme="minorHAnsi" w:hAnsiTheme="minorHAnsi" w:cstheme="minorHAnsi"/>
          <w:szCs w:val="22"/>
        </w:rPr>
      </w:pPr>
    </w:p>
    <w:p w14:paraId="4F70E682" w14:textId="59CD8A4A" w:rsidR="005D4F9A" w:rsidRPr="007F5C31" w:rsidRDefault="005D4F9A" w:rsidP="007F5C31">
      <w:pPr>
        <w:adjustRightInd w:val="0"/>
        <w:snapToGrid w:val="0"/>
        <w:rPr>
          <w:rFonts w:asciiTheme="minorHAnsi" w:hAnsiTheme="minorHAnsi" w:cstheme="minorHAnsi"/>
          <w:b/>
          <w:bCs/>
          <w:color w:val="0070C0"/>
          <w:szCs w:val="22"/>
        </w:rPr>
      </w:pPr>
      <w:r w:rsidRPr="007F5C31">
        <w:rPr>
          <w:rFonts w:asciiTheme="minorHAnsi" w:hAnsiTheme="minorHAnsi" w:cstheme="minorHAnsi"/>
          <w:b/>
          <w:bCs/>
          <w:color w:val="0070C0"/>
          <w:szCs w:val="22"/>
        </w:rPr>
        <w:t>Voraussetzungen für Leiter*innen in den Jahreskursen</w:t>
      </w:r>
      <w:r w:rsidR="007F5C31">
        <w:rPr>
          <w:rFonts w:asciiTheme="minorHAnsi" w:hAnsiTheme="minorHAnsi" w:cstheme="minorHAnsi"/>
          <w:b/>
          <w:bCs/>
          <w:color w:val="0070C0"/>
          <w:szCs w:val="22"/>
        </w:rPr>
        <w:t>:</w:t>
      </w:r>
    </w:p>
    <w:p w14:paraId="3947FBB8" w14:textId="77777777"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Mindestens 18 Jahre alt</w:t>
      </w:r>
    </w:p>
    <w:p w14:paraId="19908A4D" w14:textId="58791DC0"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Mindestens ein Jahr Erfahrung als Jungleiter*in bei uns oder in einer ähnlichen Organisation</w:t>
      </w:r>
    </w:p>
    <w:p w14:paraId="59167840" w14:textId="77777777" w:rsidR="005D4F9A" w:rsidRPr="00FA7514" w:rsidRDefault="005D4F9A" w:rsidP="00FA7514">
      <w:pPr>
        <w:numPr>
          <w:ilvl w:val="0"/>
          <w:numId w:val="2"/>
        </w:numPr>
        <w:spacing w:line="276" w:lineRule="auto"/>
        <w:rPr>
          <w:rFonts w:asciiTheme="minorHAnsi" w:hAnsiTheme="minorHAnsi" w:cstheme="minorHAnsi"/>
          <w:szCs w:val="22"/>
          <w:lang w:val="de-CH"/>
        </w:rPr>
      </w:pPr>
      <w:bookmarkStart w:id="13" w:name="_Hlk120701504"/>
      <w:r w:rsidRPr="00FA7514">
        <w:rPr>
          <w:rFonts w:asciiTheme="minorHAnsi" w:hAnsiTheme="minorHAnsi" w:cstheme="minorHAnsi"/>
          <w:szCs w:val="22"/>
          <w:lang w:val="de-CH"/>
        </w:rPr>
        <w:t>Beherrschen verschiedene artistische Disziplinen</w:t>
      </w:r>
    </w:p>
    <w:bookmarkEnd w:id="13"/>
    <w:p w14:paraId="4E1005A4" w14:textId="627CFF3B"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Ein</w:t>
      </w:r>
      <w:r w:rsidR="002B7241">
        <w:rPr>
          <w:rFonts w:asciiTheme="minorHAnsi" w:hAnsiTheme="minorHAnsi" w:cstheme="minorHAnsi"/>
          <w:szCs w:val="22"/>
          <w:lang w:val="de-CH"/>
        </w:rPr>
        <w:t>en</w:t>
      </w:r>
      <w:r w:rsidRPr="00FA7514">
        <w:rPr>
          <w:rFonts w:asciiTheme="minorHAnsi" w:hAnsiTheme="minorHAnsi" w:cstheme="minorHAnsi"/>
          <w:szCs w:val="22"/>
          <w:lang w:val="de-CH"/>
        </w:rPr>
        <w:t xml:space="preserve"> J+S Grundkurs in einer Zirkusnahen Sportart besucht oder sich im ersten </w:t>
      </w:r>
      <w:r w:rsidR="002B7241">
        <w:rPr>
          <w:rFonts w:asciiTheme="minorHAnsi" w:hAnsiTheme="minorHAnsi" w:cstheme="minorHAnsi"/>
          <w:szCs w:val="22"/>
          <w:lang w:val="de-CH"/>
        </w:rPr>
        <w:t>J</w:t>
      </w:r>
      <w:r w:rsidRPr="00FA7514">
        <w:rPr>
          <w:rFonts w:asciiTheme="minorHAnsi" w:hAnsiTheme="minorHAnsi" w:cstheme="minorHAnsi"/>
          <w:szCs w:val="22"/>
          <w:lang w:val="de-CH"/>
        </w:rPr>
        <w:t>ahr dazu verpflichten</w:t>
      </w:r>
    </w:p>
    <w:p w14:paraId="57B54EFA" w14:textId="77777777"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Verpflichtung zur J+S Weiterbildung für die Anerkennung als J+S Leiter*in (jedes zweite Jahr 1-2 Tage)</w:t>
      </w:r>
    </w:p>
    <w:p w14:paraId="61A3A3F6" w14:textId="0B27836B"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 xml:space="preserve">Verpflichtung zur jährlichen 1–2-tägigen Weiterbildung in einer Zirkusdisziplin oder in übergreifenden Themen (z.B. Nothelferkurs (6 Jahre gültig) / </w:t>
      </w:r>
      <w:proofErr w:type="spellStart"/>
      <w:r w:rsidRPr="00FA7514">
        <w:rPr>
          <w:rFonts w:asciiTheme="minorHAnsi" w:hAnsiTheme="minorHAnsi" w:cstheme="minorHAnsi"/>
          <w:szCs w:val="22"/>
          <w:lang w:val="de-CH"/>
        </w:rPr>
        <w:t>Limita</w:t>
      </w:r>
      <w:proofErr w:type="spellEnd"/>
      <w:r w:rsidRPr="00FA7514">
        <w:rPr>
          <w:rFonts w:asciiTheme="minorHAnsi" w:hAnsiTheme="minorHAnsi" w:cstheme="minorHAnsi"/>
          <w:szCs w:val="22"/>
          <w:lang w:val="de-CH"/>
        </w:rPr>
        <w:t xml:space="preserve"> / Sicherheitsausbildungen (z.B. Hängern, Sichern) / Choreografieren / Spiele / Theater / Integration / Inklusion Menschen mit Beeinträchtigung)</w:t>
      </w:r>
    </w:p>
    <w:p w14:paraId="5DD5F7B8" w14:textId="60579317"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Verpflichtend den internen Austausch in den Disziplinen besuchen, welche selbst unterrichtet werden. Es ist wünschenswert, an möglichst vielen internen Austauschen teilzunehmen</w:t>
      </w:r>
      <w:r w:rsidR="002B7241">
        <w:rPr>
          <w:rFonts w:asciiTheme="minorHAnsi" w:hAnsiTheme="minorHAnsi" w:cstheme="minorHAnsi"/>
          <w:szCs w:val="22"/>
          <w:lang w:val="de-CH"/>
        </w:rPr>
        <w:t xml:space="preserve"> um auch in anderen Disziplinen aushelfen zu können! </w:t>
      </w:r>
    </w:p>
    <w:p w14:paraId="748D4880" w14:textId="6BD9BAC6" w:rsidR="005D4F9A" w:rsidRPr="00FA7514" w:rsidRDefault="00552D4D" w:rsidP="00FA7514">
      <w:pPr>
        <w:numPr>
          <w:ilvl w:val="0"/>
          <w:numId w:val="2"/>
        </w:numPr>
        <w:spacing w:line="276" w:lineRule="auto"/>
        <w:rPr>
          <w:rFonts w:asciiTheme="minorHAnsi" w:hAnsiTheme="minorHAnsi" w:cstheme="minorHAnsi"/>
          <w:szCs w:val="22"/>
          <w:lang w:val="de-CH"/>
        </w:rPr>
      </w:pPr>
      <w:r>
        <w:rPr>
          <w:rFonts w:asciiTheme="minorHAnsi" w:hAnsiTheme="minorHAnsi" w:cstheme="minorHAnsi"/>
          <w:szCs w:val="22"/>
          <w:lang w:val="de-CH"/>
        </w:rPr>
        <w:lastRenderedPageBreak/>
        <w:t>Ursi oder Melanie</w:t>
      </w:r>
      <w:r w:rsidRPr="00FA7514">
        <w:rPr>
          <w:rFonts w:asciiTheme="minorHAnsi" w:hAnsiTheme="minorHAnsi" w:cstheme="minorHAnsi"/>
          <w:szCs w:val="22"/>
          <w:lang w:val="de-CH"/>
        </w:rPr>
        <w:t xml:space="preserve"> bespricht die Ausbildungswege </w:t>
      </w:r>
      <w:proofErr w:type="gramStart"/>
      <w:r w:rsidRPr="00FA7514">
        <w:rPr>
          <w:rFonts w:asciiTheme="minorHAnsi" w:hAnsiTheme="minorHAnsi" w:cstheme="minorHAnsi"/>
          <w:szCs w:val="22"/>
          <w:lang w:val="de-CH"/>
        </w:rPr>
        <w:t>mit den Leiter</w:t>
      </w:r>
      <w:proofErr w:type="gramEnd"/>
      <w:r w:rsidRPr="00FA7514">
        <w:rPr>
          <w:rFonts w:asciiTheme="minorHAnsi" w:hAnsiTheme="minorHAnsi" w:cstheme="minorHAnsi"/>
          <w:szCs w:val="22"/>
          <w:lang w:val="de-CH"/>
        </w:rPr>
        <w:t>*innen (in der Regel an einer Leiter*</w:t>
      </w:r>
      <w:proofErr w:type="spellStart"/>
      <w:r w:rsidRPr="00FA7514">
        <w:rPr>
          <w:rFonts w:asciiTheme="minorHAnsi" w:hAnsiTheme="minorHAnsi" w:cstheme="minorHAnsi"/>
          <w:szCs w:val="22"/>
          <w:lang w:val="de-CH"/>
        </w:rPr>
        <w:t>innensitzung</w:t>
      </w:r>
      <w:proofErr w:type="spellEnd"/>
      <w:r w:rsidRPr="00FA7514">
        <w:rPr>
          <w:rFonts w:asciiTheme="minorHAnsi" w:hAnsiTheme="minorHAnsi" w:cstheme="minorHAnsi"/>
          <w:szCs w:val="22"/>
          <w:lang w:val="de-CH"/>
        </w:rPr>
        <w:t xml:space="preserve">). </w:t>
      </w:r>
      <w:r w:rsidR="005D4F9A" w:rsidRPr="00FA7514">
        <w:rPr>
          <w:rFonts w:asciiTheme="minorHAnsi" w:hAnsiTheme="minorHAnsi" w:cstheme="minorHAnsi"/>
          <w:szCs w:val="22"/>
          <w:lang w:val="de-CH"/>
        </w:rPr>
        <w:t xml:space="preserve">Die zukünftigen Ausbildungswege klären und allenfalls die letzten Jahre auswerten. Zusammen herausfinden, wo die Lücken sind, welche Ausbildungen zu besuchen sind. </w:t>
      </w:r>
    </w:p>
    <w:p w14:paraId="6B233D99" w14:textId="1AB2BB4A"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Teilnahme am Teamtag. Der Teamtag ist ein Pflichtanlass und gilt nicht als Weiterbildung</w:t>
      </w:r>
      <w:r w:rsidR="002B7241">
        <w:rPr>
          <w:rFonts w:asciiTheme="minorHAnsi" w:hAnsiTheme="minorHAnsi" w:cstheme="minorHAnsi"/>
          <w:szCs w:val="22"/>
          <w:lang w:val="de-CH"/>
        </w:rPr>
        <w:t>.</w:t>
      </w:r>
    </w:p>
    <w:p w14:paraId="41FF1463" w14:textId="7463C2EF"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Mindestens einen Kurs von anderen Leitenden besuchen und ein fundiertes Feedback dem Leiter*</w:t>
      </w:r>
      <w:proofErr w:type="spellStart"/>
      <w:r w:rsidRPr="00FA7514">
        <w:rPr>
          <w:rFonts w:asciiTheme="minorHAnsi" w:hAnsiTheme="minorHAnsi" w:cstheme="minorHAnsi"/>
          <w:szCs w:val="22"/>
          <w:lang w:val="de-CH"/>
        </w:rPr>
        <w:t>innenteam</w:t>
      </w:r>
      <w:proofErr w:type="spellEnd"/>
      <w:r w:rsidRPr="00FA7514">
        <w:rPr>
          <w:rFonts w:asciiTheme="minorHAnsi" w:hAnsiTheme="minorHAnsi" w:cstheme="minorHAnsi"/>
          <w:szCs w:val="22"/>
          <w:lang w:val="de-CH"/>
        </w:rPr>
        <w:t xml:space="preserve"> vom Kurs geben</w:t>
      </w:r>
      <w:r w:rsidR="00820719">
        <w:rPr>
          <w:rFonts w:asciiTheme="minorHAnsi" w:hAnsiTheme="minorHAnsi" w:cstheme="minorHAnsi"/>
          <w:szCs w:val="22"/>
          <w:lang w:val="de-CH"/>
        </w:rPr>
        <w:t>.</w:t>
      </w:r>
    </w:p>
    <w:p w14:paraId="0C6C5D0D" w14:textId="7ED14AF0" w:rsidR="00C24CC5" w:rsidRPr="00FA7514" w:rsidRDefault="00C24CC5" w:rsidP="00FA7514">
      <w:pPr>
        <w:numPr>
          <w:ilvl w:val="0"/>
          <w:numId w:val="2"/>
        </w:numPr>
        <w:spacing w:line="276" w:lineRule="auto"/>
        <w:rPr>
          <w:rFonts w:asciiTheme="minorHAnsi" w:hAnsiTheme="minorHAnsi" w:cstheme="minorHAnsi"/>
          <w:szCs w:val="22"/>
          <w:lang w:val="de-CH"/>
        </w:rPr>
      </w:pPr>
      <w:bookmarkStart w:id="14" w:name="_Hlk120701586"/>
      <w:r w:rsidRPr="00FA7514">
        <w:rPr>
          <w:rFonts w:asciiTheme="minorHAnsi" w:hAnsiTheme="minorHAnsi" w:cstheme="minorHAnsi"/>
          <w:szCs w:val="22"/>
          <w:lang w:val="de-CH"/>
        </w:rPr>
        <w:t>Verschwiegenheitspflicht: Wir gehen sorgfältig mit sensiblen Daten von Teilnehmer*innen um und verpflichten uns</w:t>
      </w:r>
      <w:r w:rsidR="00820719">
        <w:rPr>
          <w:rFonts w:asciiTheme="minorHAnsi" w:hAnsiTheme="minorHAnsi" w:cstheme="minorHAnsi"/>
          <w:szCs w:val="22"/>
          <w:lang w:val="de-CH"/>
        </w:rPr>
        <w:t>,</w:t>
      </w:r>
      <w:r w:rsidRPr="00FA7514">
        <w:rPr>
          <w:rFonts w:asciiTheme="minorHAnsi" w:hAnsiTheme="minorHAnsi" w:cstheme="minorHAnsi"/>
          <w:szCs w:val="22"/>
          <w:lang w:val="de-CH"/>
        </w:rPr>
        <w:t xml:space="preserve"> diese </w:t>
      </w:r>
      <w:r w:rsidR="00D65B4E">
        <w:rPr>
          <w:rFonts w:asciiTheme="minorHAnsi" w:hAnsiTheme="minorHAnsi" w:cstheme="minorHAnsi"/>
          <w:szCs w:val="22"/>
          <w:lang w:val="de-CH"/>
        </w:rPr>
        <w:t>stets</w:t>
      </w:r>
      <w:r w:rsidRPr="00FA7514">
        <w:rPr>
          <w:rFonts w:asciiTheme="minorHAnsi" w:hAnsiTheme="minorHAnsi" w:cstheme="minorHAnsi"/>
          <w:szCs w:val="22"/>
          <w:lang w:val="de-CH"/>
        </w:rPr>
        <w:t xml:space="preserve"> vertraulich zu behandeln und nicht anderweitig zu nutzen.</w:t>
      </w:r>
    </w:p>
    <w:bookmarkEnd w:id="14"/>
    <w:p w14:paraId="2FD6FF6E" w14:textId="77777777" w:rsidR="007F5C31" w:rsidRPr="00310C49" w:rsidRDefault="007F5C31" w:rsidP="007F5C31">
      <w:pPr>
        <w:pStyle w:val="Listenabsatz"/>
        <w:adjustRightInd w:val="0"/>
        <w:snapToGrid w:val="0"/>
        <w:rPr>
          <w:rFonts w:asciiTheme="minorHAnsi" w:hAnsiTheme="minorHAnsi" w:cstheme="minorHAnsi"/>
          <w:szCs w:val="22"/>
        </w:rPr>
      </w:pPr>
    </w:p>
    <w:p w14:paraId="71BDF2E7" w14:textId="6611F414" w:rsidR="005D4F9A" w:rsidRPr="007F5C31" w:rsidRDefault="005D4F9A" w:rsidP="007F5C31">
      <w:pPr>
        <w:adjustRightInd w:val="0"/>
        <w:snapToGrid w:val="0"/>
        <w:rPr>
          <w:rFonts w:asciiTheme="minorHAnsi" w:hAnsiTheme="minorHAnsi" w:cstheme="minorHAnsi"/>
          <w:b/>
          <w:bCs/>
          <w:color w:val="0070C0"/>
          <w:szCs w:val="22"/>
        </w:rPr>
      </w:pPr>
      <w:r w:rsidRPr="007F5C31">
        <w:rPr>
          <w:rFonts w:asciiTheme="minorHAnsi" w:hAnsiTheme="minorHAnsi" w:cstheme="minorHAnsi"/>
          <w:b/>
          <w:bCs/>
          <w:color w:val="0070C0"/>
          <w:szCs w:val="22"/>
        </w:rPr>
        <w:t>Leiter*innen haben Anspruch auf</w:t>
      </w:r>
      <w:r w:rsidR="007F5C31">
        <w:rPr>
          <w:rFonts w:asciiTheme="minorHAnsi" w:hAnsiTheme="minorHAnsi" w:cstheme="minorHAnsi"/>
          <w:b/>
          <w:bCs/>
          <w:color w:val="0070C0"/>
          <w:szCs w:val="22"/>
        </w:rPr>
        <w:t>:</w:t>
      </w:r>
    </w:p>
    <w:p w14:paraId="1F1C7910" w14:textId="77777777"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Lohn: bis 25 Jahre Netto 28.- / ab 25 Jahre und mit Erfahrung Netto 36.-</w:t>
      </w:r>
    </w:p>
    <w:p w14:paraId="225D1914" w14:textId="4613B94C"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Weiterbildungsbudget von 250.-</w:t>
      </w:r>
      <w:r w:rsidR="00EF6A93" w:rsidRPr="00FA7514">
        <w:rPr>
          <w:rFonts w:asciiTheme="minorHAnsi" w:hAnsiTheme="minorHAnsi" w:cstheme="minorHAnsi"/>
          <w:szCs w:val="22"/>
          <w:lang w:val="de-CH"/>
        </w:rPr>
        <w:t xml:space="preserve"> für externe Weiterbildungen (Fahrspesen </w:t>
      </w:r>
      <w:r w:rsidR="00820719">
        <w:rPr>
          <w:rFonts w:asciiTheme="minorHAnsi" w:hAnsiTheme="minorHAnsi" w:cstheme="minorHAnsi"/>
          <w:szCs w:val="22"/>
          <w:lang w:val="de-CH"/>
        </w:rPr>
        <w:t>werden nicht übernommen</w:t>
      </w:r>
      <w:r w:rsidR="00EF6A93" w:rsidRPr="00FA7514">
        <w:rPr>
          <w:rFonts w:asciiTheme="minorHAnsi" w:hAnsiTheme="minorHAnsi" w:cstheme="minorHAnsi"/>
          <w:szCs w:val="22"/>
          <w:lang w:val="de-CH"/>
        </w:rPr>
        <w:t>)</w:t>
      </w:r>
    </w:p>
    <w:p w14:paraId="148ABA3A" w14:textId="306DA8E3"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 xml:space="preserve">Weiterbildungskurse organisiert von der Zirkusschul-Leitung in </w:t>
      </w:r>
      <w:r w:rsidR="002B7241">
        <w:rPr>
          <w:rFonts w:asciiTheme="minorHAnsi" w:hAnsiTheme="minorHAnsi" w:cstheme="minorHAnsi"/>
          <w:szCs w:val="22"/>
          <w:lang w:val="de-CH"/>
        </w:rPr>
        <w:t>der</w:t>
      </w:r>
      <w:r w:rsidRPr="00FA7514">
        <w:rPr>
          <w:rFonts w:asciiTheme="minorHAnsi" w:hAnsiTheme="minorHAnsi" w:cstheme="minorHAnsi"/>
          <w:szCs w:val="22"/>
          <w:lang w:val="de-CH"/>
        </w:rPr>
        <w:t xml:space="preserve"> Zirkushalle sind für das Team gratis.</w:t>
      </w:r>
    </w:p>
    <w:p w14:paraId="2742F73C" w14:textId="4181DB4B"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 xml:space="preserve">Offenes Training: </w:t>
      </w:r>
      <w:r w:rsidR="009F5D08" w:rsidRPr="00FA7514">
        <w:rPr>
          <w:rFonts w:asciiTheme="minorHAnsi" w:hAnsiTheme="minorHAnsi" w:cstheme="minorHAnsi"/>
          <w:szCs w:val="22"/>
          <w:lang w:val="de-CH"/>
        </w:rPr>
        <w:t>gratis</w:t>
      </w:r>
    </w:p>
    <w:p w14:paraId="4F13703E" w14:textId="36F5DA02"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 xml:space="preserve">Training für Erwachsene </w:t>
      </w:r>
      <w:r w:rsidR="00EF6A93" w:rsidRPr="00FA7514">
        <w:rPr>
          <w:rFonts w:asciiTheme="minorHAnsi" w:hAnsiTheme="minorHAnsi" w:cstheme="minorHAnsi"/>
          <w:szCs w:val="22"/>
          <w:lang w:val="de-CH"/>
        </w:rPr>
        <w:t xml:space="preserve">am Donnerstagabend: </w:t>
      </w:r>
      <w:r w:rsidRPr="00FA7514">
        <w:rPr>
          <w:rFonts w:asciiTheme="minorHAnsi" w:hAnsiTheme="minorHAnsi" w:cstheme="minorHAnsi"/>
          <w:szCs w:val="22"/>
          <w:lang w:val="de-CH"/>
        </w:rPr>
        <w:t>gratis</w:t>
      </w:r>
      <w:r w:rsidR="00EF6A93" w:rsidRPr="00FA7514">
        <w:rPr>
          <w:rFonts w:asciiTheme="minorHAnsi" w:hAnsiTheme="minorHAnsi" w:cstheme="minorHAnsi"/>
          <w:szCs w:val="22"/>
          <w:lang w:val="de-CH"/>
        </w:rPr>
        <w:t xml:space="preserve"> (Eine rege Teilnahme ist sehr sinnvoll um sich mehr Zirkus-Knowhow anzueignen!)</w:t>
      </w:r>
    </w:p>
    <w:p w14:paraId="39063F82" w14:textId="77777777" w:rsidR="00CD5086" w:rsidRPr="00FA7514" w:rsidRDefault="00CD5086"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Möglichkeiten für Supervision: Ursi oder Melanie besuchen bei Bedarf die Kurse. Alle Leitenden besuchen (mind.) 1x/Jahr einen anderen Kurs. Und/oder Hauptleiter sucht Ersatz für seine eigene Gruppe und schaut stattdessen bei seinen Co-Leitern zu. Leitende sollen viel voneinander lernen.</w:t>
      </w:r>
    </w:p>
    <w:p w14:paraId="37C5E440" w14:textId="76674AC3"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Hallennutzung: ja</w:t>
      </w:r>
      <w:r w:rsidR="00CD5086" w:rsidRPr="00FA7514">
        <w:rPr>
          <w:rFonts w:asciiTheme="minorHAnsi" w:hAnsiTheme="minorHAnsi" w:cstheme="minorHAnsi"/>
          <w:szCs w:val="22"/>
          <w:lang w:val="de-CH"/>
        </w:rPr>
        <w:t>, gemäss „interne Vermietung“</w:t>
      </w:r>
    </w:p>
    <w:p w14:paraId="3DD22A0A" w14:textId="5FF434B5" w:rsidR="005D4F9A" w:rsidRPr="00FA7514" w:rsidRDefault="00CD5086"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 xml:space="preserve">Eigene </w:t>
      </w:r>
      <w:r w:rsidR="005D4F9A" w:rsidRPr="00FA7514">
        <w:rPr>
          <w:rFonts w:asciiTheme="minorHAnsi" w:hAnsiTheme="minorHAnsi" w:cstheme="minorHAnsi"/>
          <w:szCs w:val="22"/>
          <w:lang w:val="de-CH"/>
        </w:rPr>
        <w:t>Schublade</w:t>
      </w:r>
    </w:p>
    <w:p w14:paraId="42A3A3B7" w14:textId="77777777"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Zugang zur Dropbox</w:t>
      </w:r>
    </w:p>
    <w:p w14:paraId="766C4C49" w14:textId="258BC096" w:rsidR="007F5C31" w:rsidRPr="00FA7514" w:rsidRDefault="00C50387"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Wer, wann und ob jemand in einer Stufe einen Platz im Leiter*</w:t>
      </w:r>
      <w:proofErr w:type="spellStart"/>
      <w:r w:rsidRPr="00FA7514">
        <w:rPr>
          <w:rFonts w:asciiTheme="minorHAnsi" w:hAnsiTheme="minorHAnsi" w:cstheme="minorHAnsi"/>
          <w:szCs w:val="22"/>
          <w:lang w:val="de-CH"/>
        </w:rPr>
        <w:t>innenteam</w:t>
      </w:r>
      <w:proofErr w:type="spellEnd"/>
      <w:r w:rsidRPr="00FA7514">
        <w:rPr>
          <w:rFonts w:asciiTheme="minorHAnsi" w:hAnsiTheme="minorHAnsi" w:cstheme="minorHAnsi"/>
          <w:szCs w:val="22"/>
          <w:lang w:val="de-CH"/>
        </w:rPr>
        <w:t xml:space="preserve"> hat, entscheidet die Leitung der Zirkusschule je nach Ressourcen und Möglichkeiten. Wenn jemand eine bestimmte Stufe erreicht, ist keine entsprechende Stelle garantiert. </w:t>
      </w:r>
    </w:p>
    <w:p w14:paraId="7D67FE4D" w14:textId="77777777" w:rsidR="00CD5086" w:rsidRPr="00CD5086" w:rsidRDefault="00CD5086" w:rsidP="00CD5086">
      <w:pPr>
        <w:pStyle w:val="Listenabsatz"/>
        <w:adjustRightInd w:val="0"/>
        <w:snapToGrid w:val="0"/>
        <w:rPr>
          <w:rFonts w:asciiTheme="minorHAnsi" w:hAnsiTheme="minorHAnsi" w:cstheme="minorHAnsi"/>
          <w:szCs w:val="22"/>
        </w:rPr>
      </w:pPr>
    </w:p>
    <w:p w14:paraId="4A2B161B" w14:textId="7AB6232C" w:rsidR="005D4F9A" w:rsidRPr="007F5C31" w:rsidRDefault="005D4F9A" w:rsidP="007F5C31">
      <w:pPr>
        <w:adjustRightInd w:val="0"/>
        <w:snapToGrid w:val="0"/>
        <w:rPr>
          <w:rFonts w:asciiTheme="minorHAnsi" w:hAnsiTheme="minorHAnsi" w:cstheme="minorHAnsi"/>
          <w:b/>
          <w:bCs/>
          <w:color w:val="0070C0"/>
          <w:szCs w:val="22"/>
        </w:rPr>
      </w:pPr>
      <w:r w:rsidRPr="007F5C31">
        <w:rPr>
          <w:rFonts w:asciiTheme="minorHAnsi" w:hAnsiTheme="minorHAnsi" w:cstheme="minorHAnsi"/>
          <w:b/>
          <w:bCs/>
          <w:color w:val="0070C0"/>
          <w:szCs w:val="22"/>
        </w:rPr>
        <w:t>Beispiel Aus- und Weiterbildungsplan für Leiter*innen</w:t>
      </w:r>
    </w:p>
    <w:tbl>
      <w:tblPr>
        <w:tblStyle w:val="Tabellenraster"/>
        <w:tblpPr w:leftFromText="141" w:rightFromText="141" w:vertAnchor="text" w:horzAnchor="margin" w:tblpXSpec="center" w:tblpY="178"/>
        <w:tblW w:w="10343" w:type="dxa"/>
        <w:tblLayout w:type="fixed"/>
        <w:tblLook w:val="04A0" w:firstRow="1" w:lastRow="0" w:firstColumn="1" w:lastColumn="0" w:noHBand="0" w:noVBand="1"/>
      </w:tblPr>
      <w:tblGrid>
        <w:gridCol w:w="1838"/>
        <w:gridCol w:w="1701"/>
        <w:gridCol w:w="1701"/>
        <w:gridCol w:w="1701"/>
        <w:gridCol w:w="1701"/>
        <w:gridCol w:w="1701"/>
      </w:tblGrid>
      <w:tr w:rsidR="00EF6A93" w:rsidRPr="00310C49" w14:paraId="7EB5F30D" w14:textId="77777777" w:rsidTr="00FC10A5">
        <w:trPr>
          <w:trHeight w:val="323"/>
        </w:trPr>
        <w:tc>
          <w:tcPr>
            <w:tcW w:w="1838" w:type="dxa"/>
          </w:tcPr>
          <w:p w14:paraId="305B4345" w14:textId="77777777" w:rsidR="005D4F9A" w:rsidRPr="00310C49" w:rsidRDefault="005D4F9A" w:rsidP="0058075F">
            <w:pPr>
              <w:tabs>
                <w:tab w:val="left" w:pos="1962"/>
              </w:tabs>
              <w:rPr>
                <w:rFonts w:asciiTheme="minorHAnsi" w:hAnsiTheme="minorHAnsi" w:cstheme="minorHAnsi"/>
                <w:b/>
                <w:bCs/>
                <w:szCs w:val="22"/>
              </w:rPr>
            </w:pPr>
          </w:p>
        </w:tc>
        <w:tc>
          <w:tcPr>
            <w:tcW w:w="1701" w:type="dxa"/>
          </w:tcPr>
          <w:p w14:paraId="38307613" w14:textId="77777777" w:rsidR="005D4F9A" w:rsidRPr="00310C49" w:rsidRDefault="005D4F9A" w:rsidP="0058075F">
            <w:pPr>
              <w:tabs>
                <w:tab w:val="left" w:pos="1962"/>
              </w:tabs>
              <w:rPr>
                <w:rFonts w:asciiTheme="minorHAnsi" w:hAnsiTheme="minorHAnsi" w:cstheme="minorHAnsi"/>
                <w:b/>
                <w:bCs/>
                <w:szCs w:val="22"/>
              </w:rPr>
            </w:pPr>
            <w:r w:rsidRPr="00310C49">
              <w:rPr>
                <w:rFonts w:asciiTheme="minorHAnsi" w:hAnsiTheme="minorHAnsi" w:cstheme="minorHAnsi"/>
                <w:b/>
                <w:bCs/>
                <w:szCs w:val="22"/>
              </w:rPr>
              <w:t>Jahr 1</w:t>
            </w:r>
          </w:p>
        </w:tc>
        <w:tc>
          <w:tcPr>
            <w:tcW w:w="1701" w:type="dxa"/>
          </w:tcPr>
          <w:p w14:paraId="362E7FBC" w14:textId="77777777" w:rsidR="005D4F9A" w:rsidRPr="00310C49" w:rsidRDefault="005D4F9A" w:rsidP="0058075F">
            <w:pPr>
              <w:tabs>
                <w:tab w:val="left" w:pos="1962"/>
              </w:tabs>
              <w:rPr>
                <w:rFonts w:asciiTheme="minorHAnsi" w:hAnsiTheme="minorHAnsi" w:cstheme="minorHAnsi"/>
                <w:b/>
                <w:bCs/>
                <w:szCs w:val="22"/>
              </w:rPr>
            </w:pPr>
            <w:r w:rsidRPr="00310C49">
              <w:rPr>
                <w:rFonts w:asciiTheme="minorHAnsi" w:hAnsiTheme="minorHAnsi" w:cstheme="minorHAnsi"/>
                <w:b/>
                <w:bCs/>
                <w:szCs w:val="22"/>
              </w:rPr>
              <w:t>Jahr 2</w:t>
            </w:r>
          </w:p>
        </w:tc>
        <w:tc>
          <w:tcPr>
            <w:tcW w:w="1701" w:type="dxa"/>
          </w:tcPr>
          <w:p w14:paraId="30E7180E" w14:textId="77777777" w:rsidR="005D4F9A" w:rsidRPr="00310C49" w:rsidRDefault="005D4F9A" w:rsidP="0058075F">
            <w:pPr>
              <w:tabs>
                <w:tab w:val="left" w:pos="1962"/>
              </w:tabs>
              <w:rPr>
                <w:rFonts w:asciiTheme="minorHAnsi" w:hAnsiTheme="minorHAnsi" w:cstheme="minorHAnsi"/>
                <w:b/>
                <w:bCs/>
                <w:szCs w:val="22"/>
              </w:rPr>
            </w:pPr>
            <w:r w:rsidRPr="00310C49">
              <w:rPr>
                <w:rFonts w:asciiTheme="minorHAnsi" w:hAnsiTheme="minorHAnsi" w:cstheme="minorHAnsi"/>
                <w:b/>
                <w:bCs/>
                <w:szCs w:val="22"/>
              </w:rPr>
              <w:t>Jahr 3</w:t>
            </w:r>
          </w:p>
        </w:tc>
        <w:tc>
          <w:tcPr>
            <w:tcW w:w="1701" w:type="dxa"/>
          </w:tcPr>
          <w:p w14:paraId="2C9292E0" w14:textId="77777777" w:rsidR="005D4F9A" w:rsidRPr="00310C49" w:rsidRDefault="005D4F9A" w:rsidP="0058075F">
            <w:pPr>
              <w:tabs>
                <w:tab w:val="left" w:pos="1962"/>
              </w:tabs>
              <w:rPr>
                <w:rFonts w:asciiTheme="minorHAnsi" w:hAnsiTheme="minorHAnsi" w:cstheme="minorHAnsi"/>
                <w:b/>
                <w:bCs/>
                <w:szCs w:val="22"/>
              </w:rPr>
            </w:pPr>
            <w:r w:rsidRPr="00310C49">
              <w:rPr>
                <w:rFonts w:asciiTheme="minorHAnsi" w:hAnsiTheme="minorHAnsi" w:cstheme="minorHAnsi"/>
                <w:b/>
                <w:bCs/>
                <w:szCs w:val="22"/>
              </w:rPr>
              <w:t>Jahr 4</w:t>
            </w:r>
          </w:p>
        </w:tc>
        <w:tc>
          <w:tcPr>
            <w:tcW w:w="1701" w:type="dxa"/>
          </w:tcPr>
          <w:p w14:paraId="0E196149" w14:textId="77777777" w:rsidR="005D4F9A" w:rsidRPr="00310C49" w:rsidRDefault="005D4F9A" w:rsidP="0058075F">
            <w:pPr>
              <w:tabs>
                <w:tab w:val="left" w:pos="1962"/>
              </w:tabs>
              <w:rPr>
                <w:rFonts w:asciiTheme="minorHAnsi" w:hAnsiTheme="minorHAnsi" w:cstheme="minorHAnsi"/>
                <w:b/>
                <w:bCs/>
                <w:szCs w:val="22"/>
              </w:rPr>
            </w:pPr>
            <w:r w:rsidRPr="00310C49">
              <w:rPr>
                <w:rFonts w:asciiTheme="minorHAnsi" w:hAnsiTheme="minorHAnsi" w:cstheme="minorHAnsi"/>
                <w:b/>
                <w:bCs/>
                <w:szCs w:val="22"/>
              </w:rPr>
              <w:t>Jahr 5</w:t>
            </w:r>
          </w:p>
        </w:tc>
      </w:tr>
      <w:tr w:rsidR="00EF6A93" w:rsidRPr="00310C49" w14:paraId="1874823B" w14:textId="77777777" w:rsidTr="004E63F2">
        <w:trPr>
          <w:trHeight w:val="1076"/>
        </w:trPr>
        <w:tc>
          <w:tcPr>
            <w:tcW w:w="1838" w:type="dxa"/>
          </w:tcPr>
          <w:p w14:paraId="253A2925" w14:textId="77777777" w:rsidR="005D4F9A" w:rsidRPr="00310C49" w:rsidRDefault="005D4F9A" w:rsidP="00FA7514">
            <w:pPr>
              <w:tabs>
                <w:tab w:val="left" w:pos="1962"/>
              </w:tabs>
              <w:spacing w:line="276" w:lineRule="auto"/>
              <w:rPr>
                <w:rFonts w:asciiTheme="minorHAnsi" w:hAnsiTheme="minorHAnsi" w:cstheme="minorHAnsi"/>
                <w:b/>
                <w:bCs/>
                <w:szCs w:val="22"/>
              </w:rPr>
            </w:pPr>
            <w:r w:rsidRPr="00310C49">
              <w:rPr>
                <w:rFonts w:asciiTheme="minorHAnsi" w:hAnsiTheme="minorHAnsi" w:cstheme="minorHAnsi"/>
                <w:b/>
                <w:bCs/>
                <w:szCs w:val="22"/>
              </w:rPr>
              <w:t>Alternierend Disziplinen oder übergreifende Themen</w:t>
            </w:r>
          </w:p>
        </w:tc>
        <w:tc>
          <w:tcPr>
            <w:tcW w:w="1701" w:type="dxa"/>
          </w:tcPr>
          <w:p w14:paraId="434927D0" w14:textId="77777777" w:rsidR="005D4F9A" w:rsidRPr="00310C49" w:rsidRDefault="005D4F9A" w:rsidP="00FA7514">
            <w:pPr>
              <w:tabs>
                <w:tab w:val="left" w:pos="1962"/>
              </w:tabs>
              <w:spacing w:line="276" w:lineRule="auto"/>
              <w:rPr>
                <w:rFonts w:asciiTheme="minorHAnsi" w:hAnsiTheme="minorHAnsi" w:cstheme="minorHAnsi"/>
                <w:szCs w:val="22"/>
              </w:rPr>
            </w:pPr>
            <w:r w:rsidRPr="00310C49">
              <w:rPr>
                <w:rFonts w:asciiTheme="minorHAnsi" w:hAnsiTheme="minorHAnsi" w:cstheme="minorHAnsi"/>
                <w:szCs w:val="22"/>
              </w:rPr>
              <w:t>übergreifendes Thema z.B. Nothelferkurs</w:t>
            </w:r>
          </w:p>
        </w:tc>
        <w:tc>
          <w:tcPr>
            <w:tcW w:w="1701" w:type="dxa"/>
          </w:tcPr>
          <w:p w14:paraId="68893951" w14:textId="77777777" w:rsidR="005D4F9A" w:rsidRPr="00310C49" w:rsidRDefault="005D4F9A" w:rsidP="00FA7514">
            <w:pPr>
              <w:tabs>
                <w:tab w:val="left" w:pos="1962"/>
              </w:tabs>
              <w:spacing w:line="276" w:lineRule="auto"/>
              <w:rPr>
                <w:rFonts w:asciiTheme="minorHAnsi" w:hAnsiTheme="minorHAnsi" w:cstheme="minorHAnsi"/>
                <w:szCs w:val="22"/>
              </w:rPr>
            </w:pPr>
            <w:r w:rsidRPr="00310C49">
              <w:rPr>
                <w:rFonts w:asciiTheme="minorHAnsi" w:hAnsiTheme="minorHAnsi" w:cstheme="minorHAnsi"/>
                <w:szCs w:val="22"/>
              </w:rPr>
              <w:t>Disziplin z.B.</w:t>
            </w:r>
          </w:p>
          <w:p w14:paraId="7368C1B2" w14:textId="59CCB741" w:rsidR="005D4F9A" w:rsidRPr="00310C49" w:rsidRDefault="005D4F9A" w:rsidP="00FA7514">
            <w:pPr>
              <w:tabs>
                <w:tab w:val="left" w:pos="1962"/>
              </w:tabs>
              <w:spacing w:line="276" w:lineRule="auto"/>
              <w:rPr>
                <w:rFonts w:asciiTheme="minorHAnsi" w:hAnsiTheme="minorHAnsi" w:cstheme="minorHAnsi"/>
                <w:szCs w:val="22"/>
              </w:rPr>
            </w:pPr>
            <w:r w:rsidRPr="00310C49">
              <w:rPr>
                <w:rFonts w:asciiTheme="minorHAnsi" w:hAnsiTheme="minorHAnsi" w:cstheme="minorHAnsi"/>
                <w:szCs w:val="22"/>
              </w:rPr>
              <w:t xml:space="preserve">Handstand </w:t>
            </w:r>
          </w:p>
        </w:tc>
        <w:tc>
          <w:tcPr>
            <w:tcW w:w="1701" w:type="dxa"/>
          </w:tcPr>
          <w:p w14:paraId="14DBD1BD" w14:textId="7F1469F3" w:rsidR="005D4F9A" w:rsidRPr="00310C49" w:rsidRDefault="005D4F9A" w:rsidP="00FA7514">
            <w:pPr>
              <w:tabs>
                <w:tab w:val="left" w:pos="1962"/>
              </w:tabs>
              <w:spacing w:line="276" w:lineRule="auto"/>
              <w:rPr>
                <w:rFonts w:asciiTheme="minorHAnsi" w:hAnsiTheme="minorHAnsi" w:cstheme="minorHAnsi"/>
                <w:szCs w:val="22"/>
              </w:rPr>
            </w:pPr>
            <w:r w:rsidRPr="00310C49">
              <w:rPr>
                <w:rFonts w:asciiTheme="minorHAnsi" w:hAnsiTheme="minorHAnsi" w:cstheme="minorHAnsi"/>
                <w:szCs w:val="22"/>
              </w:rPr>
              <w:t>übergreifendes Thema z.B. Choreografien</w:t>
            </w:r>
          </w:p>
        </w:tc>
        <w:tc>
          <w:tcPr>
            <w:tcW w:w="1701" w:type="dxa"/>
          </w:tcPr>
          <w:p w14:paraId="5009EDBE" w14:textId="3B9FEF37" w:rsidR="005D4F9A" w:rsidRPr="00310C49" w:rsidRDefault="005D4F9A" w:rsidP="00FA7514">
            <w:pPr>
              <w:tabs>
                <w:tab w:val="left" w:pos="1962"/>
              </w:tabs>
              <w:spacing w:line="276" w:lineRule="auto"/>
              <w:rPr>
                <w:rFonts w:asciiTheme="minorHAnsi" w:hAnsiTheme="minorHAnsi" w:cstheme="minorHAnsi"/>
                <w:szCs w:val="22"/>
              </w:rPr>
            </w:pPr>
            <w:r w:rsidRPr="00310C49">
              <w:rPr>
                <w:rFonts w:asciiTheme="minorHAnsi" w:hAnsiTheme="minorHAnsi" w:cstheme="minorHAnsi"/>
                <w:szCs w:val="22"/>
              </w:rPr>
              <w:t>Disziplin z.B. Vertikaltuch</w:t>
            </w:r>
          </w:p>
        </w:tc>
        <w:tc>
          <w:tcPr>
            <w:tcW w:w="1701" w:type="dxa"/>
          </w:tcPr>
          <w:p w14:paraId="27F260B3" w14:textId="77777777" w:rsidR="005D4F9A" w:rsidRPr="00310C49" w:rsidRDefault="005D4F9A" w:rsidP="00FA7514">
            <w:pPr>
              <w:tabs>
                <w:tab w:val="left" w:pos="1962"/>
              </w:tabs>
              <w:spacing w:line="276" w:lineRule="auto"/>
              <w:rPr>
                <w:rFonts w:asciiTheme="minorHAnsi" w:hAnsiTheme="minorHAnsi" w:cstheme="minorHAnsi"/>
                <w:szCs w:val="22"/>
              </w:rPr>
            </w:pPr>
            <w:r w:rsidRPr="00310C49">
              <w:rPr>
                <w:rFonts w:asciiTheme="minorHAnsi" w:hAnsiTheme="minorHAnsi" w:cstheme="minorHAnsi"/>
                <w:szCs w:val="22"/>
              </w:rPr>
              <w:t xml:space="preserve">übergreifendes Thema z.B. </w:t>
            </w:r>
            <w:proofErr w:type="spellStart"/>
            <w:r w:rsidRPr="00310C49">
              <w:rPr>
                <w:rFonts w:asciiTheme="minorHAnsi" w:hAnsiTheme="minorHAnsi" w:cstheme="minorHAnsi"/>
                <w:szCs w:val="22"/>
              </w:rPr>
              <w:t>Limita</w:t>
            </w:r>
            <w:proofErr w:type="spellEnd"/>
            <w:r w:rsidRPr="00310C49">
              <w:rPr>
                <w:rFonts w:asciiTheme="minorHAnsi" w:hAnsiTheme="minorHAnsi" w:cstheme="minorHAnsi"/>
                <w:szCs w:val="22"/>
              </w:rPr>
              <w:t xml:space="preserve"> Fortbildung</w:t>
            </w:r>
          </w:p>
        </w:tc>
      </w:tr>
      <w:tr w:rsidR="00EF6A93" w:rsidRPr="00310C49" w14:paraId="7DD934BF" w14:textId="77777777" w:rsidTr="004E63F2">
        <w:trPr>
          <w:trHeight w:val="1120"/>
        </w:trPr>
        <w:tc>
          <w:tcPr>
            <w:tcW w:w="1838" w:type="dxa"/>
          </w:tcPr>
          <w:p w14:paraId="48B4C4AF" w14:textId="77777777" w:rsidR="005D4F9A" w:rsidRPr="00310C49" w:rsidRDefault="005D4F9A" w:rsidP="00FA7514">
            <w:pPr>
              <w:tabs>
                <w:tab w:val="left" w:pos="1962"/>
              </w:tabs>
              <w:spacing w:line="276" w:lineRule="auto"/>
              <w:rPr>
                <w:rFonts w:asciiTheme="minorHAnsi" w:hAnsiTheme="minorHAnsi" w:cstheme="minorHAnsi"/>
                <w:b/>
                <w:bCs/>
                <w:szCs w:val="22"/>
              </w:rPr>
            </w:pPr>
            <w:r w:rsidRPr="00310C49">
              <w:rPr>
                <w:rFonts w:asciiTheme="minorHAnsi" w:hAnsiTheme="minorHAnsi" w:cstheme="minorHAnsi"/>
                <w:b/>
                <w:bCs/>
                <w:szCs w:val="22"/>
              </w:rPr>
              <w:t>1-2 Tage J+S Weiterbildungs-modul oder</w:t>
            </w:r>
          </w:p>
          <w:p w14:paraId="59EA50B4" w14:textId="77777777" w:rsidR="005D4F9A" w:rsidRPr="00310C49" w:rsidRDefault="005D4F9A" w:rsidP="00FA7514">
            <w:pPr>
              <w:tabs>
                <w:tab w:val="left" w:pos="1962"/>
              </w:tabs>
              <w:spacing w:line="276" w:lineRule="auto"/>
              <w:rPr>
                <w:rFonts w:asciiTheme="minorHAnsi" w:hAnsiTheme="minorHAnsi" w:cstheme="minorHAnsi"/>
                <w:b/>
                <w:bCs/>
                <w:szCs w:val="22"/>
              </w:rPr>
            </w:pPr>
            <w:r w:rsidRPr="00310C49">
              <w:rPr>
                <w:rFonts w:asciiTheme="minorHAnsi" w:hAnsiTheme="minorHAnsi" w:cstheme="minorHAnsi"/>
                <w:b/>
                <w:bCs/>
                <w:szCs w:val="22"/>
              </w:rPr>
              <w:t>Grundkurs</w:t>
            </w:r>
          </w:p>
        </w:tc>
        <w:tc>
          <w:tcPr>
            <w:tcW w:w="1701" w:type="dxa"/>
          </w:tcPr>
          <w:p w14:paraId="0D26EF26" w14:textId="77777777" w:rsidR="005D4F9A" w:rsidRPr="00310C49" w:rsidRDefault="005D4F9A" w:rsidP="00FA7514">
            <w:pPr>
              <w:tabs>
                <w:tab w:val="left" w:pos="1962"/>
              </w:tabs>
              <w:spacing w:line="276" w:lineRule="auto"/>
              <w:rPr>
                <w:rFonts w:asciiTheme="minorHAnsi" w:hAnsiTheme="minorHAnsi" w:cstheme="minorHAnsi"/>
                <w:szCs w:val="22"/>
              </w:rPr>
            </w:pPr>
            <w:r w:rsidRPr="00310C49">
              <w:rPr>
                <w:rFonts w:asciiTheme="minorHAnsi" w:hAnsiTheme="minorHAnsi" w:cstheme="minorHAnsi"/>
                <w:szCs w:val="22"/>
              </w:rPr>
              <w:t xml:space="preserve">J&amp;S </w:t>
            </w:r>
          </w:p>
        </w:tc>
        <w:tc>
          <w:tcPr>
            <w:tcW w:w="1701" w:type="dxa"/>
          </w:tcPr>
          <w:p w14:paraId="29B12B8B" w14:textId="77777777" w:rsidR="005D4F9A" w:rsidRPr="00310C49" w:rsidRDefault="005D4F9A" w:rsidP="00FA7514">
            <w:pPr>
              <w:tabs>
                <w:tab w:val="left" w:pos="1962"/>
              </w:tabs>
              <w:spacing w:line="276" w:lineRule="auto"/>
              <w:rPr>
                <w:rFonts w:asciiTheme="minorHAnsi" w:hAnsiTheme="minorHAnsi" w:cstheme="minorHAnsi"/>
                <w:szCs w:val="22"/>
              </w:rPr>
            </w:pPr>
          </w:p>
        </w:tc>
        <w:tc>
          <w:tcPr>
            <w:tcW w:w="1701" w:type="dxa"/>
          </w:tcPr>
          <w:p w14:paraId="0CE049D1" w14:textId="77777777" w:rsidR="005D4F9A" w:rsidRPr="00310C49" w:rsidRDefault="005D4F9A" w:rsidP="00FA7514">
            <w:pPr>
              <w:tabs>
                <w:tab w:val="left" w:pos="1962"/>
              </w:tabs>
              <w:spacing w:line="276" w:lineRule="auto"/>
              <w:rPr>
                <w:rFonts w:asciiTheme="minorHAnsi" w:hAnsiTheme="minorHAnsi" w:cstheme="minorHAnsi"/>
                <w:szCs w:val="22"/>
              </w:rPr>
            </w:pPr>
            <w:r w:rsidRPr="00310C49">
              <w:rPr>
                <w:rFonts w:asciiTheme="minorHAnsi" w:hAnsiTheme="minorHAnsi" w:cstheme="minorHAnsi"/>
                <w:szCs w:val="22"/>
              </w:rPr>
              <w:t>J&amp;S</w:t>
            </w:r>
          </w:p>
        </w:tc>
        <w:tc>
          <w:tcPr>
            <w:tcW w:w="1701" w:type="dxa"/>
          </w:tcPr>
          <w:p w14:paraId="137C93FF" w14:textId="77777777" w:rsidR="005D4F9A" w:rsidRPr="00310C49" w:rsidRDefault="005D4F9A" w:rsidP="00FA7514">
            <w:pPr>
              <w:tabs>
                <w:tab w:val="left" w:pos="1962"/>
              </w:tabs>
              <w:spacing w:line="276" w:lineRule="auto"/>
              <w:rPr>
                <w:rFonts w:asciiTheme="minorHAnsi" w:hAnsiTheme="minorHAnsi" w:cstheme="minorHAnsi"/>
                <w:szCs w:val="22"/>
              </w:rPr>
            </w:pPr>
          </w:p>
        </w:tc>
        <w:tc>
          <w:tcPr>
            <w:tcW w:w="1701" w:type="dxa"/>
          </w:tcPr>
          <w:p w14:paraId="2D46528A" w14:textId="77777777" w:rsidR="005D4F9A" w:rsidRPr="00310C49" w:rsidRDefault="005D4F9A" w:rsidP="00FA7514">
            <w:pPr>
              <w:tabs>
                <w:tab w:val="left" w:pos="1962"/>
              </w:tabs>
              <w:spacing w:line="276" w:lineRule="auto"/>
              <w:rPr>
                <w:rFonts w:asciiTheme="minorHAnsi" w:hAnsiTheme="minorHAnsi" w:cstheme="minorHAnsi"/>
                <w:szCs w:val="22"/>
              </w:rPr>
            </w:pPr>
            <w:r w:rsidRPr="00310C49">
              <w:rPr>
                <w:rFonts w:asciiTheme="minorHAnsi" w:hAnsiTheme="minorHAnsi" w:cstheme="minorHAnsi"/>
                <w:szCs w:val="22"/>
              </w:rPr>
              <w:t xml:space="preserve">J&amp;S </w:t>
            </w:r>
          </w:p>
        </w:tc>
      </w:tr>
      <w:tr w:rsidR="00EF6A93" w:rsidRPr="00310C49" w14:paraId="496F2E62" w14:textId="77777777" w:rsidTr="00FC10A5">
        <w:trPr>
          <w:trHeight w:val="520"/>
        </w:trPr>
        <w:tc>
          <w:tcPr>
            <w:tcW w:w="1838" w:type="dxa"/>
          </w:tcPr>
          <w:p w14:paraId="10C98192" w14:textId="77777777" w:rsidR="005D4F9A" w:rsidRPr="00310C49" w:rsidRDefault="005D4F9A" w:rsidP="00FA7514">
            <w:pPr>
              <w:tabs>
                <w:tab w:val="left" w:pos="1962"/>
              </w:tabs>
              <w:spacing w:line="276" w:lineRule="auto"/>
              <w:rPr>
                <w:rFonts w:asciiTheme="minorHAnsi" w:hAnsiTheme="minorHAnsi" w:cstheme="minorHAnsi"/>
                <w:b/>
                <w:bCs/>
                <w:szCs w:val="22"/>
              </w:rPr>
            </w:pPr>
            <w:r w:rsidRPr="00310C49">
              <w:rPr>
                <w:rFonts w:asciiTheme="minorHAnsi" w:hAnsiTheme="minorHAnsi" w:cstheme="minorHAnsi"/>
                <w:b/>
                <w:bCs/>
                <w:szCs w:val="22"/>
              </w:rPr>
              <w:t>Interner Austausch</w:t>
            </w:r>
          </w:p>
        </w:tc>
        <w:tc>
          <w:tcPr>
            <w:tcW w:w="8505" w:type="dxa"/>
            <w:gridSpan w:val="5"/>
          </w:tcPr>
          <w:p w14:paraId="1D7C6D06" w14:textId="7AF99012" w:rsidR="005D4F9A" w:rsidRPr="00310C49" w:rsidRDefault="005D4F9A" w:rsidP="00FA7514">
            <w:pPr>
              <w:spacing w:line="276" w:lineRule="auto"/>
              <w:rPr>
                <w:rFonts w:asciiTheme="minorHAnsi" w:hAnsiTheme="minorHAnsi" w:cstheme="minorHAnsi"/>
                <w:szCs w:val="22"/>
              </w:rPr>
            </w:pPr>
            <w:r w:rsidRPr="00310C49">
              <w:rPr>
                <w:rFonts w:asciiTheme="minorHAnsi" w:hAnsiTheme="minorHAnsi" w:cstheme="minorHAnsi"/>
                <w:szCs w:val="22"/>
              </w:rPr>
              <w:t>Den internen Austausch mindestens in den Disziplinen besuchen, welche selbst unterrichtet werden</w:t>
            </w:r>
          </w:p>
        </w:tc>
      </w:tr>
      <w:tr w:rsidR="00EF6A93" w:rsidRPr="00310C49" w14:paraId="09669D54" w14:textId="77777777" w:rsidTr="00FC10A5">
        <w:trPr>
          <w:trHeight w:val="510"/>
        </w:trPr>
        <w:tc>
          <w:tcPr>
            <w:tcW w:w="1838" w:type="dxa"/>
          </w:tcPr>
          <w:p w14:paraId="49535013" w14:textId="77777777" w:rsidR="005D4F9A" w:rsidRPr="00310C49" w:rsidRDefault="005D4F9A" w:rsidP="00FA7514">
            <w:pPr>
              <w:tabs>
                <w:tab w:val="left" w:pos="1962"/>
              </w:tabs>
              <w:spacing w:line="276" w:lineRule="auto"/>
              <w:rPr>
                <w:rFonts w:asciiTheme="minorHAnsi" w:hAnsiTheme="minorHAnsi" w:cstheme="minorHAnsi"/>
                <w:b/>
                <w:bCs/>
                <w:szCs w:val="22"/>
              </w:rPr>
            </w:pPr>
            <w:r w:rsidRPr="00310C49">
              <w:rPr>
                <w:rFonts w:asciiTheme="minorHAnsi" w:hAnsiTheme="minorHAnsi" w:cstheme="minorHAnsi"/>
                <w:b/>
                <w:bCs/>
                <w:szCs w:val="22"/>
              </w:rPr>
              <w:t>Teamtag</w:t>
            </w:r>
          </w:p>
        </w:tc>
        <w:tc>
          <w:tcPr>
            <w:tcW w:w="8505" w:type="dxa"/>
            <w:gridSpan w:val="5"/>
          </w:tcPr>
          <w:p w14:paraId="1C33C704" w14:textId="23F7F833" w:rsidR="005D4F9A" w:rsidRPr="00310C49" w:rsidRDefault="005D4F9A" w:rsidP="00FA7514">
            <w:pPr>
              <w:tabs>
                <w:tab w:val="left" w:pos="1962"/>
              </w:tabs>
              <w:spacing w:line="276" w:lineRule="auto"/>
              <w:rPr>
                <w:rFonts w:asciiTheme="minorHAnsi" w:hAnsiTheme="minorHAnsi" w:cstheme="minorHAnsi"/>
                <w:szCs w:val="22"/>
              </w:rPr>
            </w:pPr>
            <w:r w:rsidRPr="00310C49">
              <w:rPr>
                <w:rFonts w:asciiTheme="minorHAnsi" w:hAnsiTheme="minorHAnsi" w:cstheme="minorHAnsi"/>
                <w:szCs w:val="22"/>
              </w:rPr>
              <w:t>Pflicht</w:t>
            </w:r>
          </w:p>
        </w:tc>
      </w:tr>
      <w:tr w:rsidR="00EF6A93" w:rsidRPr="00310C49" w14:paraId="7A80B1D8" w14:textId="77777777" w:rsidTr="00FC10A5">
        <w:trPr>
          <w:trHeight w:val="510"/>
        </w:trPr>
        <w:tc>
          <w:tcPr>
            <w:tcW w:w="1838" w:type="dxa"/>
          </w:tcPr>
          <w:p w14:paraId="40AE4DD2" w14:textId="77777777" w:rsidR="005D4F9A" w:rsidRPr="00310C49" w:rsidRDefault="005D4F9A" w:rsidP="00FA7514">
            <w:pPr>
              <w:tabs>
                <w:tab w:val="left" w:pos="1962"/>
              </w:tabs>
              <w:spacing w:line="276" w:lineRule="auto"/>
              <w:rPr>
                <w:rFonts w:asciiTheme="minorHAnsi" w:hAnsiTheme="minorHAnsi" w:cstheme="minorHAnsi"/>
                <w:b/>
                <w:bCs/>
                <w:szCs w:val="22"/>
              </w:rPr>
            </w:pPr>
            <w:r w:rsidRPr="00310C49">
              <w:rPr>
                <w:rFonts w:asciiTheme="minorHAnsi" w:hAnsiTheme="minorHAnsi" w:cstheme="minorHAnsi"/>
                <w:b/>
                <w:bCs/>
                <w:szCs w:val="22"/>
              </w:rPr>
              <w:t>Feedback</w:t>
            </w:r>
          </w:p>
        </w:tc>
        <w:tc>
          <w:tcPr>
            <w:tcW w:w="8505" w:type="dxa"/>
            <w:gridSpan w:val="5"/>
          </w:tcPr>
          <w:p w14:paraId="79EC54DE" w14:textId="5318F0AF" w:rsidR="005D4F9A" w:rsidRPr="00310C49" w:rsidRDefault="005D4F9A" w:rsidP="00FA7514">
            <w:pPr>
              <w:spacing w:line="276" w:lineRule="auto"/>
              <w:rPr>
                <w:rFonts w:asciiTheme="minorHAnsi" w:hAnsiTheme="minorHAnsi" w:cstheme="minorHAnsi"/>
                <w:szCs w:val="22"/>
              </w:rPr>
            </w:pPr>
            <w:r w:rsidRPr="00310C49">
              <w:rPr>
                <w:rFonts w:asciiTheme="minorHAnsi" w:hAnsiTheme="minorHAnsi" w:cstheme="minorHAnsi"/>
                <w:szCs w:val="22"/>
              </w:rPr>
              <w:t>Jede*r besucht einen anderen Kurs und erhält von jemand anderem ein Feedback</w:t>
            </w:r>
          </w:p>
        </w:tc>
      </w:tr>
    </w:tbl>
    <w:p w14:paraId="0DD7D3D1" w14:textId="77777777" w:rsidR="00D65B4E" w:rsidRDefault="00D65B4E" w:rsidP="007F5C31">
      <w:pPr>
        <w:adjustRightInd w:val="0"/>
        <w:snapToGrid w:val="0"/>
        <w:rPr>
          <w:rFonts w:asciiTheme="minorHAnsi" w:hAnsiTheme="minorHAnsi" w:cstheme="minorHAnsi"/>
          <w:b/>
          <w:bCs/>
          <w:color w:val="0070C0"/>
          <w:szCs w:val="22"/>
        </w:rPr>
      </w:pPr>
    </w:p>
    <w:p w14:paraId="7D7BFA9C" w14:textId="3E34E23B" w:rsidR="005D4F9A" w:rsidRPr="007F5C31" w:rsidRDefault="005D4F9A" w:rsidP="007F5C31">
      <w:pPr>
        <w:adjustRightInd w:val="0"/>
        <w:snapToGrid w:val="0"/>
        <w:rPr>
          <w:rFonts w:asciiTheme="minorHAnsi" w:hAnsiTheme="minorHAnsi" w:cstheme="minorHAnsi"/>
          <w:b/>
          <w:bCs/>
          <w:color w:val="0070C0"/>
          <w:szCs w:val="22"/>
        </w:rPr>
      </w:pPr>
      <w:r w:rsidRPr="007F5C31">
        <w:rPr>
          <w:rFonts w:asciiTheme="minorHAnsi" w:hAnsiTheme="minorHAnsi" w:cstheme="minorHAnsi"/>
          <w:b/>
          <w:bCs/>
          <w:color w:val="0070C0"/>
          <w:szCs w:val="22"/>
        </w:rPr>
        <w:lastRenderedPageBreak/>
        <w:t>Neuleiter*innen in den Jahreskursen…</w:t>
      </w:r>
    </w:p>
    <w:p w14:paraId="184A2BFC" w14:textId="77777777"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…sind Quereinsteiger*innen oder ehemalige Jungleiter*innen in den ersten zwei Jahren als Leiter*innen. Für Neuleiter*innen gilt alles, was für Leiter*innen gilt und zusätzlich:</w:t>
      </w:r>
    </w:p>
    <w:p w14:paraId="230B1520" w14:textId="3D47430C" w:rsidR="00E33406" w:rsidRPr="00FA7514" w:rsidRDefault="00E33406"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Die Einführung für Neuleiter*innen besuchen</w:t>
      </w:r>
      <w:r w:rsidR="009F5D08" w:rsidRPr="00FA7514">
        <w:rPr>
          <w:rFonts w:asciiTheme="minorHAnsi" w:hAnsiTheme="minorHAnsi" w:cstheme="minorHAnsi"/>
          <w:szCs w:val="22"/>
          <w:lang w:val="de-CH"/>
        </w:rPr>
        <w:t>, inklusive Halleneinführung!</w:t>
      </w:r>
    </w:p>
    <w:p w14:paraId="637AB0AD" w14:textId="265EEF32"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 xml:space="preserve">Im ersten Quartal jedes Zirkusschuljahres als Neuleiter*in </w:t>
      </w:r>
      <w:proofErr w:type="spellStart"/>
      <w:r w:rsidRPr="00FA7514">
        <w:rPr>
          <w:rFonts w:asciiTheme="minorHAnsi" w:hAnsiTheme="minorHAnsi" w:cstheme="minorHAnsi"/>
          <w:szCs w:val="22"/>
          <w:lang w:val="de-CH"/>
        </w:rPr>
        <w:t>in</w:t>
      </w:r>
      <w:proofErr w:type="spellEnd"/>
      <w:r w:rsidRPr="00FA7514">
        <w:rPr>
          <w:rFonts w:asciiTheme="minorHAnsi" w:hAnsiTheme="minorHAnsi" w:cstheme="minorHAnsi"/>
          <w:szCs w:val="22"/>
          <w:lang w:val="de-CH"/>
        </w:rPr>
        <w:t xml:space="preserve"> einem anderen Kurs (in dem man die Leiter*innen nicht gut kennt) hospitieren und </w:t>
      </w:r>
      <w:proofErr w:type="gramStart"/>
      <w:r w:rsidRPr="00FA7514">
        <w:rPr>
          <w:rFonts w:asciiTheme="minorHAnsi" w:hAnsiTheme="minorHAnsi" w:cstheme="minorHAnsi"/>
          <w:szCs w:val="22"/>
          <w:lang w:val="de-CH"/>
        </w:rPr>
        <w:t>den Raster</w:t>
      </w:r>
      <w:proofErr w:type="gramEnd"/>
      <w:r w:rsidRPr="00FA7514">
        <w:rPr>
          <w:rFonts w:asciiTheme="minorHAnsi" w:hAnsiTheme="minorHAnsi" w:cstheme="minorHAnsi"/>
          <w:szCs w:val="22"/>
          <w:lang w:val="de-CH"/>
        </w:rPr>
        <w:t xml:space="preserve"> ausfüllen.</w:t>
      </w:r>
    </w:p>
    <w:p w14:paraId="74D8D15C" w14:textId="58683E53" w:rsidR="005D4F9A"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Alle internen Einführungen in die Disziplinen besuchen</w:t>
      </w:r>
      <w:r w:rsidR="00E33406" w:rsidRPr="00FA7514">
        <w:rPr>
          <w:rFonts w:asciiTheme="minorHAnsi" w:hAnsiTheme="minorHAnsi" w:cstheme="minorHAnsi"/>
          <w:szCs w:val="22"/>
          <w:lang w:val="de-CH"/>
        </w:rPr>
        <w:t xml:space="preserve"> (die noch nicht besucht wurden)</w:t>
      </w:r>
      <w:r w:rsidRPr="00FA7514">
        <w:rPr>
          <w:rFonts w:asciiTheme="minorHAnsi" w:hAnsiTheme="minorHAnsi" w:cstheme="minorHAnsi"/>
          <w:szCs w:val="22"/>
          <w:lang w:val="de-CH"/>
        </w:rPr>
        <w:t>.</w:t>
      </w:r>
    </w:p>
    <w:p w14:paraId="37181C11" w14:textId="23A899E3" w:rsidR="007F5C31" w:rsidRPr="00FA7514" w:rsidRDefault="005D4F9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Neuleiter*innen haben eine Anspr</w:t>
      </w:r>
      <w:r w:rsidR="00E33406" w:rsidRPr="00FA7514">
        <w:rPr>
          <w:rFonts w:asciiTheme="minorHAnsi" w:hAnsiTheme="minorHAnsi" w:cstheme="minorHAnsi"/>
          <w:szCs w:val="22"/>
          <w:lang w:val="de-CH"/>
        </w:rPr>
        <w:t>e</w:t>
      </w:r>
      <w:r w:rsidRPr="00FA7514">
        <w:rPr>
          <w:rFonts w:asciiTheme="minorHAnsi" w:hAnsiTheme="minorHAnsi" w:cstheme="minorHAnsi"/>
          <w:szCs w:val="22"/>
          <w:lang w:val="de-CH"/>
        </w:rPr>
        <w:t xml:space="preserve">chperson aus der Zirkusschul-Leitung. Im Idealfall arbeitet die neue Person mit jemandem aus der Zirkusschul-Leitung zusammen in einem </w:t>
      </w:r>
      <w:proofErr w:type="spellStart"/>
      <w:r w:rsidRPr="00FA7514">
        <w:rPr>
          <w:rFonts w:asciiTheme="minorHAnsi" w:hAnsiTheme="minorHAnsi" w:cstheme="minorHAnsi"/>
          <w:szCs w:val="22"/>
          <w:lang w:val="de-CH"/>
        </w:rPr>
        <w:t>Kursteam</w:t>
      </w:r>
      <w:proofErr w:type="spellEnd"/>
      <w:r w:rsidRPr="00FA7514">
        <w:rPr>
          <w:rFonts w:asciiTheme="minorHAnsi" w:hAnsiTheme="minorHAnsi" w:cstheme="minorHAnsi"/>
          <w:szCs w:val="22"/>
          <w:lang w:val="de-CH"/>
        </w:rPr>
        <w:t>.</w:t>
      </w:r>
    </w:p>
    <w:p w14:paraId="09F9079B" w14:textId="77777777" w:rsidR="00FA7514" w:rsidRDefault="00FA7514" w:rsidP="007F5C31">
      <w:pPr>
        <w:adjustRightInd w:val="0"/>
        <w:snapToGrid w:val="0"/>
        <w:rPr>
          <w:rFonts w:asciiTheme="minorHAnsi" w:hAnsiTheme="minorHAnsi" w:cstheme="minorHAnsi"/>
          <w:b/>
          <w:bCs/>
          <w:color w:val="0070C0"/>
          <w:szCs w:val="22"/>
        </w:rPr>
      </w:pPr>
    </w:p>
    <w:p w14:paraId="0A96E15B" w14:textId="16244F0B" w:rsidR="005D4F9A" w:rsidRPr="007F5C31" w:rsidRDefault="005D4F9A" w:rsidP="007F5C31">
      <w:pPr>
        <w:adjustRightInd w:val="0"/>
        <w:snapToGrid w:val="0"/>
        <w:rPr>
          <w:rFonts w:asciiTheme="minorHAnsi" w:hAnsiTheme="minorHAnsi" w:cstheme="minorHAnsi"/>
          <w:b/>
          <w:bCs/>
          <w:color w:val="0070C0"/>
          <w:szCs w:val="22"/>
        </w:rPr>
      </w:pPr>
      <w:bookmarkStart w:id="15" w:name="_Hlk120701733"/>
      <w:r w:rsidRPr="007F5C31">
        <w:rPr>
          <w:rFonts w:asciiTheme="minorHAnsi" w:hAnsiTheme="minorHAnsi" w:cstheme="minorHAnsi"/>
          <w:b/>
          <w:bCs/>
          <w:color w:val="0070C0"/>
          <w:szCs w:val="22"/>
        </w:rPr>
        <w:t>Weiterbildungsmöglichkeiten Leiter*innen</w:t>
      </w:r>
      <w:r w:rsidR="00EF6A93" w:rsidRPr="007F5C31">
        <w:rPr>
          <w:rFonts w:asciiTheme="minorHAnsi" w:hAnsiTheme="minorHAnsi" w:cstheme="minorHAnsi"/>
          <w:b/>
          <w:bCs/>
          <w:color w:val="0070C0"/>
          <w:szCs w:val="22"/>
        </w:rPr>
        <w:t xml:space="preserve"> (Budget CHF 250.- / Jahr)</w:t>
      </w:r>
    </w:p>
    <w:p w14:paraId="6ED6A5DE" w14:textId="42CC4172" w:rsidR="005D4F9A" w:rsidRDefault="005D4F9A" w:rsidP="00FA7514">
      <w:pPr>
        <w:pStyle w:val="Listenabsatz"/>
        <w:numPr>
          <w:ilvl w:val="0"/>
          <w:numId w:val="21"/>
        </w:numPr>
        <w:adjustRightInd w:val="0"/>
        <w:snapToGrid w:val="0"/>
        <w:spacing w:line="276" w:lineRule="auto"/>
        <w:rPr>
          <w:rFonts w:asciiTheme="minorHAnsi" w:hAnsiTheme="minorHAnsi" w:cstheme="minorHAnsi"/>
          <w:szCs w:val="22"/>
        </w:rPr>
      </w:pPr>
      <w:r w:rsidRPr="00FA7514">
        <w:rPr>
          <w:rFonts w:asciiTheme="minorHAnsi" w:hAnsiTheme="minorHAnsi" w:cstheme="minorHAnsi"/>
          <w:szCs w:val="22"/>
        </w:rPr>
        <w:t xml:space="preserve">J+S Kurse für Leitende </w:t>
      </w:r>
      <w:hyperlink w:history="1">
        <w:r w:rsidR="00D96FC1" w:rsidRPr="00FA7514">
          <w:rPr>
            <w:rStyle w:val="Hyperlink"/>
            <w:rFonts w:asciiTheme="minorHAnsi" w:hAnsiTheme="minorHAnsi" w:cstheme="minorHAnsi"/>
            <w:szCs w:val="22"/>
          </w:rPr>
          <w:t xml:space="preserve">www.jugendundsport.ch, </w:t>
        </w:r>
      </w:hyperlink>
      <w:r w:rsidRPr="00FA7514">
        <w:rPr>
          <w:rFonts w:asciiTheme="minorHAnsi" w:hAnsiTheme="minorHAnsi" w:cstheme="minorHAnsi"/>
          <w:szCs w:val="22"/>
        </w:rPr>
        <w:t>Fortbildungsmodule (ab 17 Jahren)</w:t>
      </w:r>
    </w:p>
    <w:p w14:paraId="30F78D3A" w14:textId="3BC883D2" w:rsidR="00845A0A" w:rsidRPr="00FA7514" w:rsidRDefault="00845A0A" w:rsidP="00FA7514">
      <w:pPr>
        <w:pStyle w:val="Listenabsatz"/>
        <w:numPr>
          <w:ilvl w:val="0"/>
          <w:numId w:val="21"/>
        </w:numPr>
        <w:adjustRightInd w:val="0"/>
        <w:snapToGrid w:val="0"/>
        <w:spacing w:line="276" w:lineRule="auto"/>
        <w:rPr>
          <w:rFonts w:asciiTheme="minorHAnsi" w:hAnsiTheme="minorHAnsi" w:cstheme="minorHAnsi"/>
          <w:szCs w:val="22"/>
        </w:rPr>
      </w:pPr>
      <w:r>
        <w:rPr>
          <w:rFonts w:asciiTheme="minorHAnsi" w:hAnsiTheme="minorHAnsi" w:cstheme="minorHAnsi"/>
          <w:szCs w:val="22"/>
        </w:rPr>
        <w:t>Bis 22 Jahre: Verschiedene Ausbildungsmodule für junge Leitende durch den runden Tisch</w:t>
      </w:r>
    </w:p>
    <w:p w14:paraId="3BA62DE9" w14:textId="4DA6CF5C" w:rsidR="005D4F9A" w:rsidRPr="00FA7514" w:rsidRDefault="005D4F9A" w:rsidP="00FA7514">
      <w:pPr>
        <w:pStyle w:val="Listenabsatz"/>
        <w:numPr>
          <w:ilvl w:val="0"/>
          <w:numId w:val="21"/>
        </w:numPr>
        <w:adjustRightInd w:val="0"/>
        <w:snapToGrid w:val="0"/>
        <w:spacing w:line="276" w:lineRule="auto"/>
        <w:rPr>
          <w:rFonts w:asciiTheme="minorHAnsi" w:hAnsiTheme="minorHAnsi" w:cstheme="minorHAnsi"/>
          <w:szCs w:val="22"/>
          <w:lang w:val="fr-CH"/>
        </w:rPr>
      </w:pPr>
      <w:r w:rsidRPr="00FA7514">
        <w:rPr>
          <w:rFonts w:asciiTheme="minorHAnsi" w:hAnsiTheme="minorHAnsi" w:cstheme="minorHAnsi"/>
          <w:szCs w:val="22"/>
          <w:lang w:val="fr-CH"/>
        </w:rPr>
        <w:t xml:space="preserve">Cirque </w:t>
      </w:r>
      <w:proofErr w:type="gramStart"/>
      <w:r w:rsidRPr="00FA7514">
        <w:rPr>
          <w:rFonts w:asciiTheme="minorHAnsi" w:hAnsiTheme="minorHAnsi" w:cstheme="minorHAnsi"/>
          <w:szCs w:val="22"/>
          <w:lang w:val="fr-CH"/>
        </w:rPr>
        <w:t>Intense:</w:t>
      </w:r>
      <w:proofErr w:type="gramEnd"/>
      <w:r w:rsidRPr="00FA7514">
        <w:rPr>
          <w:rFonts w:asciiTheme="minorHAnsi" w:hAnsiTheme="minorHAnsi" w:cstheme="minorHAnsi"/>
          <w:szCs w:val="22"/>
          <w:lang w:val="fr-CH"/>
        </w:rPr>
        <w:t xml:space="preserve">  </w:t>
      </w:r>
      <w:hyperlink r:id="rId9" w:history="1">
        <w:r w:rsidR="00D96FC1" w:rsidRPr="00FA7514">
          <w:rPr>
            <w:rStyle w:val="Hyperlink"/>
            <w:rFonts w:asciiTheme="minorHAnsi" w:hAnsiTheme="minorHAnsi" w:cstheme="minorHAnsi"/>
            <w:szCs w:val="22"/>
            <w:lang w:val="fr-CH"/>
          </w:rPr>
          <w:t>https://cirque-intense.de/zirkuspraxis-workshops</w:t>
        </w:r>
      </w:hyperlink>
      <w:r w:rsidR="00D96FC1" w:rsidRPr="00FA7514">
        <w:rPr>
          <w:rFonts w:asciiTheme="minorHAnsi" w:hAnsiTheme="minorHAnsi" w:cstheme="minorHAnsi"/>
          <w:szCs w:val="22"/>
          <w:lang w:val="fr-CH"/>
        </w:rPr>
        <w:t xml:space="preserve"> </w:t>
      </w:r>
    </w:p>
    <w:p w14:paraId="713C0BA6" w14:textId="40514032" w:rsidR="005D4F9A" w:rsidRPr="004F6029" w:rsidRDefault="005D4F9A" w:rsidP="00FA7514">
      <w:pPr>
        <w:pStyle w:val="Listenabsatz"/>
        <w:numPr>
          <w:ilvl w:val="0"/>
          <w:numId w:val="21"/>
        </w:numPr>
        <w:adjustRightInd w:val="0"/>
        <w:snapToGrid w:val="0"/>
        <w:spacing w:line="276" w:lineRule="auto"/>
        <w:rPr>
          <w:rFonts w:asciiTheme="minorHAnsi" w:hAnsiTheme="minorHAnsi" w:cstheme="minorHAnsi"/>
          <w:szCs w:val="22"/>
          <w:lang w:val="en-US"/>
        </w:rPr>
      </w:pPr>
      <w:r w:rsidRPr="004F6029">
        <w:rPr>
          <w:rFonts w:asciiTheme="minorHAnsi" w:hAnsiTheme="minorHAnsi" w:cstheme="minorHAnsi"/>
          <w:szCs w:val="22"/>
          <w:lang w:val="en-US"/>
        </w:rPr>
        <w:t xml:space="preserve">Cascade, </w:t>
      </w:r>
      <w:hyperlink r:id="rId10" w:history="1">
        <w:r w:rsidR="00D96FC1" w:rsidRPr="004F6029">
          <w:rPr>
            <w:rStyle w:val="Hyperlink"/>
            <w:rFonts w:asciiTheme="minorHAnsi" w:hAnsiTheme="minorHAnsi" w:cstheme="minorHAnsi"/>
            <w:szCs w:val="22"/>
            <w:lang w:val="en-US"/>
          </w:rPr>
          <w:t>https://zirkuspaedagogik.ch/akademie/de/2.0.0/weiterbildung.html</w:t>
        </w:r>
      </w:hyperlink>
      <w:r w:rsidR="00D96FC1" w:rsidRPr="004F6029">
        <w:rPr>
          <w:rFonts w:asciiTheme="minorHAnsi" w:hAnsiTheme="minorHAnsi" w:cstheme="minorHAnsi"/>
          <w:szCs w:val="22"/>
          <w:lang w:val="en-US"/>
        </w:rPr>
        <w:t xml:space="preserve"> </w:t>
      </w:r>
    </w:p>
    <w:p w14:paraId="2797CE80" w14:textId="73982279" w:rsidR="005D4F9A" w:rsidRPr="00FA7514" w:rsidRDefault="005D4F9A" w:rsidP="00FA7514">
      <w:pPr>
        <w:pStyle w:val="Listenabsatz"/>
        <w:numPr>
          <w:ilvl w:val="0"/>
          <w:numId w:val="21"/>
        </w:numPr>
        <w:adjustRightInd w:val="0"/>
        <w:snapToGrid w:val="0"/>
        <w:spacing w:line="276" w:lineRule="auto"/>
        <w:rPr>
          <w:rFonts w:asciiTheme="minorHAnsi" w:hAnsiTheme="minorHAnsi" w:cstheme="minorHAnsi"/>
          <w:szCs w:val="22"/>
        </w:rPr>
      </w:pPr>
      <w:r w:rsidRPr="00FA7514">
        <w:rPr>
          <w:rFonts w:asciiTheme="minorHAnsi" w:hAnsiTheme="minorHAnsi" w:cstheme="minorHAnsi"/>
          <w:szCs w:val="22"/>
        </w:rPr>
        <w:t xml:space="preserve">Zirkus </w:t>
      </w:r>
      <w:proofErr w:type="spellStart"/>
      <w:r w:rsidRPr="00FA7514">
        <w:rPr>
          <w:rFonts w:asciiTheme="minorHAnsi" w:hAnsiTheme="minorHAnsi" w:cstheme="minorHAnsi"/>
          <w:szCs w:val="22"/>
        </w:rPr>
        <w:t>Chnopf</w:t>
      </w:r>
      <w:proofErr w:type="spellEnd"/>
      <w:r w:rsidRPr="00FA7514">
        <w:rPr>
          <w:rFonts w:asciiTheme="minorHAnsi" w:hAnsiTheme="minorHAnsi" w:cstheme="minorHAnsi"/>
          <w:szCs w:val="22"/>
        </w:rPr>
        <w:t xml:space="preserve">: </w:t>
      </w:r>
      <w:hyperlink r:id="rId11" w:history="1">
        <w:r w:rsidR="00D96FC1" w:rsidRPr="00FA7514">
          <w:rPr>
            <w:rStyle w:val="Hyperlink"/>
            <w:rFonts w:asciiTheme="minorHAnsi" w:hAnsiTheme="minorHAnsi" w:cstheme="minorHAnsi"/>
            <w:szCs w:val="22"/>
          </w:rPr>
          <w:t>https://zirkusquartier.ch/kurse</w:t>
        </w:r>
      </w:hyperlink>
      <w:r w:rsidR="00D96FC1" w:rsidRPr="00FA7514">
        <w:rPr>
          <w:rFonts w:asciiTheme="minorHAnsi" w:hAnsiTheme="minorHAnsi" w:cstheme="minorHAnsi"/>
          <w:szCs w:val="22"/>
        </w:rPr>
        <w:t xml:space="preserve"> </w:t>
      </w:r>
    </w:p>
    <w:p w14:paraId="0FA41EC4" w14:textId="032C5FDC" w:rsidR="005D4F9A" w:rsidRPr="00FA7514" w:rsidRDefault="005D4F9A" w:rsidP="00FA7514">
      <w:pPr>
        <w:pStyle w:val="Listenabsatz"/>
        <w:numPr>
          <w:ilvl w:val="0"/>
          <w:numId w:val="21"/>
        </w:numPr>
        <w:adjustRightInd w:val="0"/>
        <w:snapToGrid w:val="0"/>
        <w:spacing w:line="276" w:lineRule="auto"/>
        <w:rPr>
          <w:rFonts w:asciiTheme="minorHAnsi" w:hAnsiTheme="minorHAnsi" w:cstheme="minorHAnsi"/>
          <w:szCs w:val="22"/>
          <w:lang w:val="en-US"/>
        </w:rPr>
      </w:pPr>
      <w:r w:rsidRPr="00FA7514">
        <w:rPr>
          <w:rFonts w:asciiTheme="minorHAnsi" w:hAnsiTheme="minorHAnsi" w:cstheme="minorHAnsi"/>
          <w:szCs w:val="22"/>
          <w:lang w:val="en-US"/>
        </w:rPr>
        <w:t xml:space="preserve">Workshop </w:t>
      </w:r>
      <w:proofErr w:type="spellStart"/>
      <w:r w:rsidRPr="00FA7514">
        <w:rPr>
          <w:rFonts w:asciiTheme="minorHAnsi" w:hAnsiTheme="minorHAnsi" w:cstheme="minorHAnsi"/>
          <w:szCs w:val="22"/>
          <w:lang w:val="en-US"/>
        </w:rPr>
        <w:t>mit</w:t>
      </w:r>
      <w:proofErr w:type="spellEnd"/>
      <w:r w:rsidRPr="00FA7514">
        <w:rPr>
          <w:rFonts w:asciiTheme="minorHAnsi" w:hAnsiTheme="minorHAnsi" w:cstheme="minorHAnsi"/>
          <w:szCs w:val="22"/>
          <w:lang w:val="en-US"/>
        </w:rPr>
        <w:t xml:space="preserve"> Nico, </w:t>
      </w:r>
      <w:proofErr w:type="spellStart"/>
      <w:r w:rsidRPr="00FA7514">
        <w:rPr>
          <w:rFonts w:asciiTheme="minorHAnsi" w:hAnsiTheme="minorHAnsi" w:cstheme="minorHAnsi"/>
          <w:szCs w:val="22"/>
          <w:lang w:val="en-US"/>
        </w:rPr>
        <w:t>Handstandworkshops</w:t>
      </w:r>
      <w:proofErr w:type="spellEnd"/>
      <w:r w:rsidRPr="00FA7514">
        <w:rPr>
          <w:rFonts w:asciiTheme="minorHAnsi" w:hAnsiTheme="minorHAnsi" w:cstheme="minorHAnsi"/>
          <w:szCs w:val="22"/>
          <w:lang w:val="en-US"/>
        </w:rPr>
        <w:t xml:space="preserve">, </w:t>
      </w:r>
      <w:proofErr w:type="spellStart"/>
      <w:r w:rsidRPr="00FA7514">
        <w:rPr>
          <w:rFonts w:asciiTheme="minorHAnsi" w:hAnsiTheme="minorHAnsi" w:cstheme="minorHAnsi"/>
          <w:szCs w:val="22"/>
          <w:lang w:val="en-US"/>
        </w:rPr>
        <w:t>Hulaworkshops</w:t>
      </w:r>
      <w:proofErr w:type="spellEnd"/>
      <w:r w:rsidRPr="00FA7514">
        <w:rPr>
          <w:rFonts w:asciiTheme="minorHAnsi" w:hAnsiTheme="minorHAnsi" w:cstheme="minorHAnsi"/>
          <w:szCs w:val="22"/>
          <w:lang w:val="en-US"/>
        </w:rPr>
        <w:t xml:space="preserve"> </w:t>
      </w:r>
      <w:hyperlink r:id="rId12" w:history="1">
        <w:r w:rsidR="00D96FC1" w:rsidRPr="00FA7514">
          <w:rPr>
            <w:rStyle w:val="Hyperlink"/>
            <w:rFonts w:asciiTheme="minorHAnsi" w:hAnsiTheme="minorHAnsi" w:cstheme="minorHAnsi"/>
            <w:szCs w:val="22"/>
            <w:lang w:val="en-US"/>
          </w:rPr>
          <w:t>https://www.move-chi.ch/angebote/</w:t>
        </w:r>
      </w:hyperlink>
      <w:r w:rsidR="00D96FC1" w:rsidRPr="00FA7514">
        <w:rPr>
          <w:rFonts w:asciiTheme="minorHAnsi" w:hAnsiTheme="minorHAnsi" w:cstheme="minorHAnsi"/>
          <w:szCs w:val="22"/>
          <w:lang w:val="en-US"/>
        </w:rPr>
        <w:t xml:space="preserve"> </w:t>
      </w:r>
    </w:p>
    <w:p w14:paraId="69076DEC" w14:textId="77777777" w:rsidR="007551E4" w:rsidRPr="00FA7514" w:rsidRDefault="007551E4" w:rsidP="007551E4">
      <w:pPr>
        <w:pStyle w:val="Listenabsatz"/>
        <w:numPr>
          <w:ilvl w:val="0"/>
          <w:numId w:val="21"/>
        </w:numPr>
        <w:adjustRightInd w:val="0"/>
        <w:snapToGrid w:val="0"/>
        <w:spacing w:line="276" w:lineRule="auto"/>
        <w:rPr>
          <w:rFonts w:asciiTheme="minorHAnsi" w:hAnsiTheme="minorHAnsi" w:cstheme="minorHAnsi"/>
          <w:szCs w:val="22"/>
        </w:rPr>
      </w:pPr>
      <w:r w:rsidRPr="00FA7514">
        <w:rPr>
          <w:rFonts w:asciiTheme="minorHAnsi" w:hAnsiTheme="minorHAnsi" w:cstheme="minorHAnsi"/>
          <w:szCs w:val="22"/>
        </w:rPr>
        <w:t xml:space="preserve">Sommerkurse in der Academia Dimitri </w:t>
      </w:r>
      <w:hyperlink r:id="rId13" w:history="1">
        <w:r w:rsidRPr="00FA7514">
          <w:rPr>
            <w:rStyle w:val="Hyperlink"/>
            <w:rFonts w:asciiTheme="minorHAnsi" w:hAnsiTheme="minorHAnsi" w:cstheme="minorHAnsi"/>
            <w:szCs w:val="22"/>
          </w:rPr>
          <w:t>www.accademiadimitri.ch</w:t>
        </w:r>
      </w:hyperlink>
      <w:r w:rsidRPr="00FA7514">
        <w:rPr>
          <w:rFonts w:asciiTheme="minorHAnsi" w:hAnsiTheme="minorHAnsi" w:cstheme="minorHAnsi"/>
          <w:szCs w:val="22"/>
        </w:rPr>
        <w:t xml:space="preserve"> </w:t>
      </w:r>
    </w:p>
    <w:p w14:paraId="3F30B45B" w14:textId="77777777" w:rsidR="007551E4" w:rsidRPr="00FA7514" w:rsidRDefault="007551E4" w:rsidP="007551E4">
      <w:pPr>
        <w:pStyle w:val="Listenabsatz"/>
        <w:numPr>
          <w:ilvl w:val="0"/>
          <w:numId w:val="21"/>
        </w:numPr>
        <w:adjustRightInd w:val="0"/>
        <w:snapToGrid w:val="0"/>
        <w:spacing w:line="276" w:lineRule="auto"/>
        <w:rPr>
          <w:rFonts w:asciiTheme="minorHAnsi" w:hAnsiTheme="minorHAnsi" w:cstheme="minorHAnsi"/>
          <w:szCs w:val="22"/>
        </w:rPr>
      </w:pPr>
      <w:r w:rsidRPr="00FA7514">
        <w:rPr>
          <w:rFonts w:asciiTheme="minorHAnsi" w:hAnsiTheme="minorHAnsi" w:cstheme="minorHAnsi"/>
          <w:szCs w:val="22"/>
        </w:rPr>
        <w:t xml:space="preserve">Diverse Workshops von anderen zirkusschulen (Zaubern, Clownerie, </w:t>
      </w:r>
      <w:proofErr w:type="spellStart"/>
      <w:proofErr w:type="gramStart"/>
      <w:r w:rsidRPr="00FA7514">
        <w:rPr>
          <w:rFonts w:asciiTheme="minorHAnsi" w:hAnsiTheme="minorHAnsi" w:cstheme="minorHAnsi"/>
          <w:szCs w:val="22"/>
        </w:rPr>
        <w:t>Aritistik</w:t>
      </w:r>
      <w:proofErr w:type="spellEnd"/>
      <w:r w:rsidRPr="00FA7514">
        <w:rPr>
          <w:rFonts w:asciiTheme="minorHAnsi" w:hAnsiTheme="minorHAnsi" w:cstheme="minorHAnsi"/>
          <w:szCs w:val="22"/>
        </w:rPr>
        <w:t>….</w:t>
      </w:r>
      <w:proofErr w:type="gramEnd"/>
      <w:r w:rsidRPr="00FA7514">
        <w:rPr>
          <w:rFonts w:asciiTheme="minorHAnsi" w:hAnsiTheme="minorHAnsi" w:cstheme="minorHAnsi"/>
          <w:szCs w:val="22"/>
        </w:rPr>
        <w:t>)</w:t>
      </w:r>
    </w:p>
    <w:bookmarkEnd w:id="15"/>
    <w:p w14:paraId="0EE01D12" w14:textId="77777777" w:rsidR="005D4F9A" w:rsidRPr="00310C49" w:rsidRDefault="005D4F9A" w:rsidP="005D4F9A">
      <w:pPr>
        <w:rPr>
          <w:rFonts w:asciiTheme="minorHAnsi" w:hAnsiTheme="minorHAnsi" w:cstheme="minorHAnsi"/>
          <w:i/>
          <w:iCs/>
          <w:szCs w:val="22"/>
        </w:rPr>
      </w:pPr>
    </w:p>
    <w:p w14:paraId="47CEC84C" w14:textId="4630379A" w:rsidR="00052300" w:rsidRPr="009B4370" w:rsidRDefault="00052300" w:rsidP="009B4370">
      <w:pPr>
        <w:pStyle w:val="Untertitel"/>
        <w:rPr>
          <w:rFonts w:asciiTheme="minorHAnsi" w:hAnsiTheme="minorHAnsi" w:cstheme="minorHAnsi"/>
          <w:b/>
          <w:bCs/>
          <w:sz w:val="28"/>
          <w:szCs w:val="28"/>
          <w:lang w:val="de-CH"/>
        </w:rPr>
      </w:pPr>
      <w:r w:rsidRPr="009B4370">
        <w:rPr>
          <w:rFonts w:asciiTheme="minorHAnsi" w:hAnsiTheme="minorHAnsi" w:cstheme="minorHAnsi"/>
          <w:b/>
          <w:bCs/>
          <w:sz w:val="28"/>
          <w:szCs w:val="28"/>
          <w:lang w:val="de-CH"/>
        </w:rPr>
        <w:t>Finanzielles &amp; Löhne &amp; Anstellungsverhältnis</w:t>
      </w:r>
    </w:p>
    <w:p w14:paraId="7DCC9842" w14:textId="14677DA1" w:rsidR="00052300" w:rsidRPr="00FA7514" w:rsidRDefault="00C127E6" w:rsidP="00FA7514">
      <w:pPr>
        <w:numPr>
          <w:ilvl w:val="0"/>
          <w:numId w:val="2"/>
        </w:numPr>
        <w:spacing w:line="276" w:lineRule="auto"/>
        <w:contextualSpacing/>
        <w:rPr>
          <w:rFonts w:asciiTheme="minorHAnsi" w:hAnsiTheme="minorHAnsi" w:cstheme="minorHAnsi"/>
          <w:szCs w:val="22"/>
          <w:lang w:val="de-CH"/>
        </w:rPr>
      </w:pPr>
      <w:bookmarkStart w:id="16" w:name="_Hlk120701843"/>
      <w:r w:rsidRPr="00FA7514">
        <w:rPr>
          <w:rFonts w:asciiTheme="minorHAnsi" w:hAnsiTheme="minorHAnsi" w:cstheme="minorHAnsi"/>
          <w:szCs w:val="22"/>
          <w:lang w:val="de-CH"/>
        </w:rPr>
        <w:t xml:space="preserve">Die </w:t>
      </w:r>
      <w:r w:rsidR="00052300" w:rsidRPr="00FA7514">
        <w:rPr>
          <w:rFonts w:asciiTheme="minorHAnsi" w:hAnsiTheme="minorHAnsi" w:cstheme="minorHAnsi"/>
          <w:szCs w:val="22"/>
          <w:lang w:val="de-CH"/>
        </w:rPr>
        <w:t>Zirkusschule ist nicht selbsttragend durch Kinderbeiträge</w:t>
      </w:r>
      <w:r w:rsidRPr="00FA7514">
        <w:rPr>
          <w:rFonts w:asciiTheme="minorHAnsi" w:hAnsiTheme="minorHAnsi" w:cstheme="minorHAnsi"/>
          <w:szCs w:val="22"/>
          <w:lang w:val="de-CH"/>
        </w:rPr>
        <w:t xml:space="preserve">. Die </w:t>
      </w:r>
      <w:r w:rsidR="00052300" w:rsidRPr="00FA7514">
        <w:rPr>
          <w:rFonts w:asciiTheme="minorHAnsi" w:hAnsiTheme="minorHAnsi" w:cstheme="minorHAnsi"/>
          <w:szCs w:val="22"/>
          <w:lang w:val="de-CH"/>
        </w:rPr>
        <w:t xml:space="preserve">Zirkusschule ist angewiesen auf Unterstützungsgelder, </w:t>
      </w:r>
      <w:r w:rsidR="007551E4">
        <w:rPr>
          <w:rFonts w:asciiTheme="minorHAnsi" w:hAnsiTheme="minorHAnsi" w:cstheme="minorHAnsi"/>
          <w:szCs w:val="22"/>
          <w:lang w:val="de-CH"/>
        </w:rPr>
        <w:t xml:space="preserve">J+S-Geld, </w:t>
      </w:r>
      <w:r w:rsidR="00052300" w:rsidRPr="00FA7514">
        <w:rPr>
          <w:rFonts w:asciiTheme="minorHAnsi" w:hAnsiTheme="minorHAnsi" w:cstheme="minorHAnsi"/>
          <w:szCs w:val="22"/>
          <w:lang w:val="de-CH"/>
        </w:rPr>
        <w:t xml:space="preserve">Stiftungen, Sponsoren… </w:t>
      </w:r>
    </w:p>
    <w:p w14:paraId="3757CD60" w14:textId="62B00699" w:rsidR="00E6732C" w:rsidRPr="00FA7514" w:rsidRDefault="00E6732C" w:rsidP="00FA7514">
      <w:pPr>
        <w:pStyle w:val="Listenabsatz"/>
        <w:numPr>
          <w:ilvl w:val="0"/>
          <w:numId w:val="2"/>
        </w:numPr>
        <w:spacing w:line="276" w:lineRule="auto"/>
        <w:rPr>
          <w:rFonts w:asciiTheme="minorHAnsi" w:hAnsiTheme="minorHAnsi" w:cstheme="minorHAnsi"/>
          <w:szCs w:val="22"/>
        </w:rPr>
      </w:pPr>
      <w:bookmarkStart w:id="17" w:name="_Hlk120701854"/>
      <w:bookmarkEnd w:id="16"/>
      <w:r w:rsidRPr="00D65B4E">
        <w:rPr>
          <w:rFonts w:asciiTheme="minorHAnsi" w:hAnsiTheme="minorHAnsi" w:cstheme="minorHAnsi"/>
          <w:b/>
          <w:bCs/>
          <w:szCs w:val="22"/>
        </w:rPr>
        <w:t>Alle Leitenden reichen einmalig einen Sonderprivatauszug ein.</w:t>
      </w:r>
      <w:r w:rsidRPr="00FA7514">
        <w:rPr>
          <w:rFonts w:asciiTheme="minorHAnsi" w:hAnsiTheme="minorHAnsi" w:cstheme="minorHAnsi"/>
          <w:szCs w:val="22"/>
        </w:rPr>
        <w:t xml:space="preserve"> Wer bereits über einen verfügt, kann diesen einreichen</w:t>
      </w:r>
      <w:r w:rsidR="00D65B4E">
        <w:rPr>
          <w:rFonts w:asciiTheme="minorHAnsi" w:hAnsiTheme="minorHAnsi" w:cstheme="minorHAnsi"/>
          <w:szCs w:val="22"/>
        </w:rPr>
        <w:t xml:space="preserve"> (bis zu 2 Jahre alt)</w:t>
      </w:r>
      <w:r w:rsidRPr="00FA7514">
        <w:rPr>
          <w:rFonts w:asciiTheme="minorHAnsi" w:hAnsiTheme="minorHAnsi" w:cstheme="minorHAnsi"/>
          <w:szCs w:val="22"/>
        </w:rPr>
        <w:t xml:space="preserve">. Wer einen neuen benötigt, bestellt in hier: </w:t>
      </w:r>
      <w:hyperlink r:id="rId14" w:history="1">
        <w:r w:rsidRPr="00FA7514">
          <w:rPr>
            <w:rStyle w:val="Hyperlink"/>
            <w:rFonts w:asciiTheme="minorHAnsi" w:eastAsia="MS Gothic" w:hAnsiTheme="minorHAnsi" w:cstheme="minorHAnsi"/>
            <w:szCs w:val="22"/>
          </w:rPr>
          <w:t>https://www.e-service.admin.ch/crex/cms/content/strafregister/sonderprivatauszug_de</w:t>
        </w:r>
      </w:hyperlink>
      <w:r w:rsidRPr="00FA7514">
        <w:rPr>
          <w:rFonts w:asciiTheme="minorHAnsi" w:hAnsiTheme="minorHAnsi" w:cstheme="minorHAnsi"/>
          <w:szCs w:val="22"/>
        </w:rPr>
        <w:t xml:space="preserve"> Für die Bestellung wird eine Arbeitsbestätigung benötigt (bitte bei Ursi melden!). </w:t>
      </w:r>
    </w:p>
    <w:bookmarkEnd w:id="17"/>
    <w:p w14:paraId="6BD70D59" w14:textId="416A849B" w:rsidR="00E6732C" w:rsidRPr="00FA7514" w:rsidRDefault="00E6732C" w:rsidP="00FA7514">
      <w:pPr>
        <w:pStyle w:val="Listenabsatz"/>
        <w:numPr>
          <w:ilvl w:val="0"/>
          <w:numId w:val="2"/>
        </w:numPr>
        <w:spacing w:line="276" w:lineRule="auto"/>
        <w:rPr>
          <w:rFonts w:asciiTheme="minorHAnsi" w:hAnsiTheme="minorHAnsi" w:cstheme="minorHAnsi"/>
          <w:szCs w:val="22"/>
        </w:rPr>
      </w:pPr>
      <w:r w:rsidRPr="00FA7514">
        <w:rPr>
          <w:rFonts w:asciiTheme="minorHAnsi" w:hAnsiTheme="minorHAnsi" w:cstheme="minorHAnsi"/>
          <w:szCs w:val="22"/>
          <w:lang w:val="de-CH"/>
        </w:rPr>
        <w:t>Die Arbeitszeiten gelten jeweils für ein Schuljahr. Die Kurszeiten und das Wochenpensum werden jedes Zirkusjahr neu festgelegt und richten sich nach dem Kursprogramm und der Anzahl Anmeldungen. D</w:t>
      </w:r>
      <w:r w:rsidR="00197375">
        <w:rPr>
          <w:rFonts w:asciiTheme="minorHAnsi" w:hAnsiTheme="minorHAnsi" w:cstheme="minorHAnsi"/>
          <w:szCs w:val="22"/>
          <w:lang w:val="de-CH"/>
        </w:rPr>
        <w:t>as</w:t>
      </w:r>
      <w:r w:rsidRPr="00FA7514">
        <w:rPr>
          <w:rFonts w:asciiTheme="minorHAnsi" w:hAnsiTheme="minorHAnsi" w:cstheme="minorHAnsi"/>
          <w:szCs w:val="22"/>
          <w:lang w:val="de-CH"/>
        </w:rPr>
        <w:t xml:space="preserve"> kann sich bis kurz vor Beginn des Zirkusjahres verändern. Es besteht kein Anspruch auf Folge-Schuljahre.</w:t>
      </w:r>
    </w:p>
    <w:p w14:paraId="34280FC3" w14:textId="77777777" w:rsidR="00E6732C" w:rsidRPr="00FA7514" w:rsidRDefault="00E6732C" w:rsidP="00FA7514">
      <w:pPr>
        <w:pStyle w:val="Listenabsatz"/>
        <w:numPr>
          <w:ilvl w:val="0"/>
          <w:numId w:val="2"/>
        </w:numPr>
        <w:pBdr>
          <w:top w:val="nil"/>
          <w:left w:val="nil"/>
          <w:bottom w:val="nil"/>
          <w:right w:val="nil"/>
          <w:between w:val="nil"/>
          <w:bar w:val="nil"/>
        </w:pBdr>
        <w:spacing w:line="276" w:lineRule="auto"/>
        <w:contextualSpacing w:val="0"/>
        <w:rPr>
          <w:rFonts w:asciiTheme="minorHAnsi" w:hAnsiTheme="minorHAnsi" w:cstheme="minorHAnsi"/>
          <w:szCs w:val="22"/>
          <w:lang w:val="de-CH"/>
        </w:rPr>
      </w:pPr>
      <w:r w:rsidRPr="00FA7514">
        <w:rPr>
          <w:rFonts w:asciiTheme="minorHAnsi" w:hAnsiTheme="minorHAnsi" w:cstheme="minorHAnsi"/>
          <w:szCs w:val="22"/>
          <w:lang w:val="de-CH"/>
        </w:rPr>
        <w:t xml:space="preserve">Während den Schulferien und den schulfreien Tagen der Stadt Luzern wird nicht gearbeitet. </w:t>
      </w:r>
    </w:p>
    <w:p w14:paraId="5B38E6D0" w14:textId="77777777" w:rsidR="00E6732C" w:rsidRPr="00FA7514" w:rsidRDefault="00E6732C" w:rsidP="00FA7514">
      <w:pPr>
        <w:pStyle w:val="Listenabsatz"/>
        <w:numPr>
          <w:ilvl w:val="0"/>
          <w:numId w:val="2"/>
        </w:numPr>
        <w:spacing w:line="276" w:lineRule="auto"/>
        <w:rPr>
          <w:rFonts w:asciiTheme="minorHAnsi" w:hAnsiTheme="minorHAnsi" w:cstheme="minorHAnsi"/>
          <w:szCs w:val="22"/>
        </w:rPr>
      </w:pPr>
      <w:r w:rsidRPr="00FA7514">
        <w:rPr>
          <w:rFonts w:asciiTheme="minorHAnsi" w:hAnsiTheme="minorHAnsi" w:cstheme="minorHAnsi"/>
          <w:b/>
          <w:bCs/>
          <w:szCs w:val="22"/>
        </w:rPr>
        <w:t>Alle Leitenden treffen sich jeweils 15 Minuten vor Kursstart in der Zirkushalle</w:t>
      </w:r>
      <w:r w:rsidRPr="00FA7514">
        <w:rPr>
          <w:rFonts w:asciiTheme="minorHAnsi" w:hAnsiTheme="minorHAnsi" w:cstheme="minorHAnsi"/>
          <w:szCs w:val="22"/>
        </w:rPr>
        <w:t xml:space="preserve"> für letzte Vorbereitungen und Absprachen!</w:t>
      </w:r>
    </w:p>
    <w:p w14:paraId="0834A69E" w14:textId="5B377526" w:rsidR="00052300" w:rsidRPr="00FA7514" w:rsidRDefault="00052300" w:rsidP="00FA7514">
      <w:pPr>
        <w:numPr>
          <w:ilvl w:val="0"/>
          <w:numId w:val="2"/>
        </w:numPr>
        <w:spacing w:line="276" w:lineRule="auto"/>
        <w:contextualSpacing/>
        <w:rPr>
          <w:rFonts w:asciiTheme="minorHAnsi" w:hAnsiTheme="minorHAnsi" w:cstheme="minorHAnsi"/>
          <w:szCs w:val="22"/>
          <w:lang w:val="de-CH"/>
        </w:rPr>
      </w:pPr>
      <w:r w:rsidRPr="00FA7514">
        <w:rPr>
          <w:rFonts w:asciiTheme="minorHAnsi" w:hAnsiTheme="minorHAnsi" w:cstheme="minorHAnsi"/>
          <w:szCs w:val="22"/>
          <w:lang w:val="de-CH"/>
        </w:rPr>
        <w:t xml:space="preserve">Vorbereitungszeiten, Zeiten </w:t>
      </w:r>
      <w:proofErr w:type="spellStart"/>
      <w:r w:rsidRPr="00FA7514">
        <w:rPr>
          <w:rFonts w:asciiTheme="minorHAnsi" w:hAnsiTheme="minorHAnsi" w:cstheme="minorHAnsi"/>
          <w:szCs w:val="22"/>
          <w:lang w:val="de-CH"/>
        </w:rPr>
        <w:t>für’s</w:t>
      </w:r>
      <w:proofErr w:type="spellEnd"/>
      <w:r w:rsidRPr="00FA7514">
        <w:rPr>
          <w:rFonts w:asciiTheme="minorHAnsi" w:hAnsiTheme="minorHAnsi" w:cstheme="minorHAnsi"/>
          <w:szCs w:val="22"/>
          <w:lang w:val="de-CH"/>
        </w:rPr>
        <w:t xml:space="preserve"> Einrichten, Sitzungen, Kostüme suchen, Nummer zusammenstellen etc. werden nicht separat entl</w:t>
      </w:r>
      <w:r w:rsidR="00197375">
        <w:rPr>
          <w:rFonts w:asciiTheme="minorHAnsi" w:hAnsiTheme="minorHAnsi" w:cstheme="minorHAnsi"/>
          <w:szCs w:val="22"/>
          <w:lang w:val="de-CH"/>
        </w:rPr>
        <w:t>ö</w:t>
      </w:r>
      <w:r w:rsidRPr="00FA7514">
        <w:rPr>
          <w:rFonts w:asciiTheme="minorHAnsi" w:hAnsiTheme="minorHAnsi" w:cstheme="minorHAnsi"/>
          <w:szCs w:val="22"/>
          <w:lang w:val="de-CH"/>
        </w:rPr>
        <w:t>hnt, gehören jedoch zum Anstellungsverhältnis. Bitte in der persönlichen Zeitplanung diese Zeiten miteinplanen. Der Arbeitsaufwand ist etwas grösser als die blossen Kurszeiten.</w:t>
      </w:r>
    </w:p>
    <w:p w14:paraId="1891D61A" w14:textId="407530F5" w:rsidR="00C127E6" w:rsidRPr="00FA7514" w:rsidRDefault="00052300"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b/>
          <w:szCs w:val="22"/>
          <w:lang w:val="de-CH"/>
        </w:rPr>
        <w:t>Eigene Kinder in der Zirkusschule:</w:t>
      </w:r>
      <w:r w:rsidRPr="00FA7514">
        <w:rPr>
          <w:rFonts w:asciiTheme="minorHAnsi" w:hAnsiTheme="minorHAnsi" w:cstheme="minorHAnsi"/>
          <w:szCs w:val="22"/>
          <w:lang w:val="de-CH"/>
        </w:rPr>
        <w:t xml:space="preserve"> Eigene Kinder können die Zirkuskurse (Jahreskurse oder Ferienkurse) für CHF 100.- besuchen.</w:t>
      </w:r>
    </w:p>
    <w:p w14:paraId="1B7CE9AF" w14:textId="77777777" w:rsidR="007551E4" w:rsidRPr="007551E4" w:rsidRDefault="00C127E6" w:rsidP="007551E4">
      <w:pPr>
        <w:pStyle w:val="Listenabsatz"/>
        <w:numPr>
          <w:ilvl w:val="0"/>
          <w:numId w:val="2"/>
        </w:numPr>
        <w:spacing w:line="276" w:lineRule="auto"/>
        <w:rPr>
          <w:rFonts w:asciiTheme="minorHAnsi" w:hAnsiTheme="minorHAnsi" w:cstheme="minorHAnsi"/>
          <w:szCs w:val="22"/>
        </w:rPr>
      </w:pPr>
      <w:r w:rsidRPr="00FA7514">
        <w:rPr>
          <w:rFonts w:asciiTheme="minorHAnsi" w:hAnsiTheme="minorHAnsi" w:cstheme="minorHAnsi"/>
          <w:szCs w:val="22"/>
          <w:lang w:val="de-CH"/>
        </w:rPr>
        <w:t xml:space="preserve">Es besteht im Krankheitsfalle eine Lohnfortzahlung zu 100% gemäss der Berner Skala. Ab dem 8. Krankheitstag muss ein Arbeitszeugnis vorgelegt werden. Die maximale Anzahl bezahlter Krankheits-Tage pro Schuljahr richten sich ebenfalls nach der Berner Skala! </w:t>
      </w:r>
    </w:p>
    <w:p w14:paraId="47913E21" w14:textId="7C6A77A5" w:rsidR="00C127E6" w:rsidRPr="007551E4" w:rsidRDefault="00C127E6" w:rsidP="007551E4">
      <w:pPr>
        <w:pStyle w:val="Listenabsatz"/>
        <w:numPr>
          <w:ilvl w:val="0"/>
          <w:numId w:val="2"/>
        </w:numPr>
        <w:spacing w:line="276" w:lineRule="auto"/>
        <w:rPr>
          <w:rFonts w:asciiTheme="minorHAnsi" w:hAnsiTheme="minorHAnsi" w:cstheme="minorHAnsi"/>
          <w:szCs w:val="22"/>
        </w:rPr>
      </w:pPr>
      <w:r w:rsidRPr="007551E4">
        <w:rPr>
          <w:rFonts w:asciiTheme="minorHAnsi" w:hAnsiTheme="minorHAnsi" w:cstheme="minorHAnsi"/>
          <w:szCs w:val="22"/>
          <w:lang w:val="de-CH"/>
        </w:rPr>
        <w:t>Berner Skala</w:t>
      </w:r>
      <w:r w:rsidR="007551E4" w:rsidRPr="007551E4">
        <w:rPr>
          <w:rFonts w:asciiTheme="minorHAnsi" w:hAnsiTheme="minorHAnsi" w:cstheme="minorHAnsi"/>
          <w:szCs w:val="22"/>
          <w:lang w:val="de-CH"/>
        </w:rPr>
        <w:t xml:space="preserve"> (Als erstes Dienstjahr gilt der erstmalige Beginn der Arbeit in der Zirkusschule Tortellini.)</w:t>
      </w:r>
      <w:r w:rsidRPr="007551E4">
        <w:rPr>
          <w:rFonts w:asciiTheme="minorHAnsi" w:hAnsiTheme="minorHAnsi" w:cstheme="minorHAnsi"/>
          <w:szCs w:val="22"/>
          <w:lang w:val="de-CH"/>
        </w:rPr>
        <w:t>:</w:t>
      </w:r>
    </w:p>
    <w:p w14:paraId="2A095E6B" w14:textId="77777777" w:rsidR="00C127E6" w:rsidRPr="00FA7514" w:rsidRDefault="00C127E6" w:rsidP="00FA7514">
      <w:pPr>
        <w:pStyle w:val="Listenabsatz"/>
        <w:autoSpaceDE w:val="0"/>
        <w:autoSpaceDN w:val="0"/>
        <w:adjustRightInd w:val="0"/>
        <w:spacing w:line="276" w:lineRule="auto"/>
        <w:rPr>
          <w:rFonts w:asciiTheme="minorHAnsi" w:hAnsiTheme="minorHAnsi" w:cstheme="minorHAnsi"/>
          <w:szCs w:val="22"/>
          <w:lang w:val="de-CH"/>
        </w:rPr>
      </w:pPr>
      <w:r w:rsidRPr="00FA7514">
        <w:rPr>
          <w:rFonts w:asciiTheme="minorHAnsi" w:hAnsiTheme="minorHAnsi" w:cstheme="minorHAnsi"/>
          <w:szCs w:val="22"/>
          <w:lang w:val="de-CH"/>
        </w:rPr>
        <w:t>im 1. Dienstjahr während 3 Wochen.</w:t>
      </w:r>
    </w:p>
    <w:p w14:paraId="4477EDF6" w14:textId="77777777" w:rsidR="00C127E6" w:rsidRPr="00FA7514" w:rsidRDefault="00C127E6" w:rsidP="00FA7514">
      <w:pPr>
        <w:pStyle w:val="Listenabsatz"/>
        <w:autoSpaceDE w:val="0"/>
        <w:autoSpaceDN w:val="0"/>
        <w:adjustRightInd w:val="0"/>
        <w:spacing w:line="276" w:lineRule="auto"/>
        <w:rPr>
          <w:rFonts w:asciiTheme="minorHAnsi" w:hAnsiTheme="minorHAnsi" w:cstheme="minorHAnsi"/>
          <w:szCs w:val="22"/>
          <w:lang w:val="de-CH"/>
        </w:rPr>
      </w:pPr>
      <w:r w:rsidRPr="00FA7514">
        <w:rPr>
          <w:rFonts w:asciiTheme="minorHAnsi" w:hAnsiTheme="minorHAnsi" w:cstheme="minorHAnsi"/>
          <w:szCs w:val="22"/>
          <w:lang w:val="de-CH"/>
        </w:rPr>
        <w:lastRenderedPageBreak/>
        <w:t>im 2. Dienstjahr während 1 Monat.</w:t>
      </w:r>
    </w:p>
    <w:p w14:paraId="47F0CDF5" w14:textId="77777777" w:rsidR="00C127E6" w:rsidRPr="00FA7514" w:rsidRDefault="00C127E6" w:rsidP="00FA7514">
      <w:pPr>
        <w:pStyle w:val="Listenabsatz"/>
        <w:autoSpaceDE w:val="0"/>
        <w:autoSpaceDN w:val="0"/>
        <w:adjustRightInd w:val="0"/>
        <w:spacing w:line="276" w:lineRule="auto"/>
        <w:rPr>
          <w:rFonts w:asciiTheme="minorHAnsi" w:hAnsiTheme="minorHAnsi" w:cstheme="minorHAnsi"/>
          <w:szCs w:val="22"/>
          <w:lang w:val="de-CH"/>
        </w:rPr>
      </w:pPr>
      <w:r w:rsidRPr="00FA7514">
        <w:rPr>
          <w:rFonts w:asciiTheme="minorHAnsi" w:hAnsiTheme="minorHAnsi" w:cstheme="minorHAnsi"/>
          <w:szCs w:val="22"/>
          <w:lang w:val="de-CH"/>
        </w:rPr>
        <w:t>im 3. &amp; 4.  Dienstjahr während 2 Monaten.</w:t>
      </w:r>
    </w:p>
    <w:p w14:paraId="7C1A16CD" w14:textId="77777777" w:rsidR="00C127E6" w:rsidRPr="00FA7514" w:rsidRDefault="00C127E6" w:rsidP="00FA7514">
      <w:pPr>
        <w:pStyle w:val="Listenabsatz"/>
        <w:autoSpaceDE w:val="0"/>
        <w:autoSpaceDN w:val="0"/>
        <w:adjustRightInd w:val="0"/>
        <w:spacing w:line="276" w:lineRule="auto"/>
        <w:rPr>
          <w:rFonts w:asciiTheme="minorHAnsi" w:hAnsiTheme="minorHAnsi" w:cstheme="minorHAnsi"/>
          <w:szCs w:val="22"/>
          <w:lang w:val="de-CH"/>
        </w:rPr>
      </w:pPr>
      <w:r w:rsidRPr="00FA7514">
        <w:rPr>
          <w:rFonts w:asciiTheme="minorHAnsi" w:hAnsiTheme="minorHAnsi" w:cstheme="minorHAnsi"/>
          <w:szCs w:val="22"/>
          <w:lang w:val="de-CH"/>
        </w:rPr>
        <w:t>im 5. bis 9.  Dienstjahr während 3 Monaten usw.</w:t>
      </w:r>
    </w:p>
    <w:p w14:paraId="1FB5556E" w14:textId="4989B57A" w:rsidR="00E6732C" w:rsidRPr="00FA7514" w:rsidRDefault="00E6732C" w:rsidP="00FA7514">
      <w:pPr>
        <w:numPr>
          <w:ilvl w:val="0"/>
          <w:numId w:val="2"/>
        </w:numPr>
        <w:spacing w:line="276" w:lineRule="auto"/>
        <w:contextualSpacing/>
        <w:rPr>
          <w:rFonts w:asciiTheme="minorHAnsi" w:hAnsiTheme="minorHAnsi" w:cstheme="minorHAnsi"/>
          <w:szCs w:val="22"/>
          <w:lang w:val="de-CH"/>
        </w:rPr>
      </w:pPr>
      <w:r w:rsidRPr="00FA7514">
        <w:rPr>
          <w:rFonts w:asciiTheme="minorHAnsi" w:hAnsiTheme="minorHAnsi" w:cstheme="minorHAnsi"/>
          <w:szCs w:val="22"/>
          <w:lang w:val="de-CH"/>
        </w:rPr>
        <w:t>Der Lohn wird pro Kursstunde ausbezahlt, jeweils Quartalsweise (Auszahlung jeweils in den Schulferien, wenn nicht anders vereinbart.)</w:t>
      </w:r>
    </w:p>
    <w:p w14:paraId="058DA053" w14:textId="1A6CB82F" w:rsidR="004339DC" w:rsidRPr="00FA7514" w:rsidRDefault="004339DC" w:rsidP="00FA7514">
      <w:pPr>
        <w:pStyle w:val="Listenabsatz"/>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szCs w:val="22"/>
          <w:lang w:val="de-CH"/>
        </w:rPr>
        <w:t xml:space="preserve">Der Ferienanspruch </w:t>
      </w:r>
      <w:r w:rsidR="00C24CC5" w:rsidRPr="00FA7514">
        <w:rPr>
          <w:rFonts w:asciiTheme="minorHAnsi" w:hAnsiTheme="minorHAnsi" w:cstheme="minorHAnsi"/>
          <w:szCs w:val="22"/>
          <w:lang w:val="de-CH"/>
        </w:rPr>
        <w:t>von</w:t>
      </w:r>
      <w:r w:rsidRPr="00FA7514">
        <w:rPr>
          <w:rFonts w:asciiTheme="minorHAnsi" w:hAnsiTheme="minorHAnsi" w:cstheme="minorHAnsi"/>
          <w:szCs w:val="22"/>
          <w:lang w:val="de-CH"/>
        </w:rPr>
        <w:t xml:space="preserve"> 5 Wochen</w:t>
      </w:r>
      <w:r w:rsidR="00C24CC5" w:rsidRPr="00FA7514">
        <w:rPr>
          <w:rFonts w:asciiTheme="minorHAnsi" w:hAnsiTheme="minorHAnsi" w:cstheme="minorHAnsi"/>
          <w:szCs w:val="22"/>
          <w:lang w:val="de-CH"/>
        </w:rPr>
        <w:t xml:space="preserve"> pro Kalenderjahr wird </w:t>
      </w:r>
      <w:r w:rsidRPr="00FA7514">
        <w:rPr>
          <w:rFonts w:asciiTheme="minorHAnsi" w:hAnsiTheme="minorHAnsi" w:cstheme="minorHAnsi"/>
          <w:szCs w:val="22"/>
          <w:lang w:val="de-CH"/>
        </w:rPr>
        <w:t xml:space="preserve">laufend mit jeder Lohnzahlung durch einen entsprechenden Ferienzuschlag von 10.64% und einem Feiertagszuschlag von 3.5% ausbezahlt. </w:t>
      </w:r>
    </w:p>
    <w:p w14:paraId="1B6D24B3" w14:textId="245CD5FD" w:rsidR="00F1314A" w:rsidRPr="00FA7514" w:rsidRDefault="00F1314A" w:rsidP="00FA7514">
      <w:pPr>
        <w:numPr>
          <w:ilvl w:val="0"/>
          <w:numId w:val="2"/>
        </w:numPr>
        <w:spacing w:line="276" w:lineRule="auto"/>
        <w:rPr>
          <w:rFonts w:asciiTheme="minorHAnsi" w:hAnsiTheme="minorHAnsi" w:cstheme="minorHAnsi"/>
          <w:szCs w:val="22"/>
          <w:lang w:val="de-CH"/>
        </w:rPr>
      </w:pPr>
      <w:r w:rsidRPr="00FA7514">
        <w:rPr>
          <w:rFonts w:asciiTheme="minorHAnsi" w:hAnsiTheme="minorHAnsi" w:cstheme="minorHAnsi"/>
          <w:b/>
          <w:bCs/>
          <w:szCs w:val="22"/>
          <w:lang w:val="de-CH"/>
        </w:rPr>
        <w:t xml:space="preserve">Ab 2023 rechnen wir für alle </w:t>
      </w:r>
      <w:r w:rsidR="00C24CC5" w:rsidRPr="00FA7514">
        <w:rPr>
          <w:rFonts w:asciiTheme="minorHAnsi" w:hAnsiTheme="minorHAnsi" w:cstheme="minorHAnsi"/>
          <w:b/>
          <w:bCs/>
          <w:szCs w:val="22"/>
          <w:lang w:val="de-CH"/>
        </w:rPr>
        <w:t>Jahreskurs-</w:t>
      </w:r>
      <w:r w:rsidRPr="00FA7514">
        <w:rPr>
          <w:rFonts w:asciiTheme="minorHAnsi" w:hAnsiTheme="minorHAnsi" w:cstheme="minorHAnsi"/>
          <w:b/>
          <w:bCs/>
          <w:szCs w:val="22"/>
          <w:lang w:val="de-CH"/>
        </w:rPr>
        <w:t xml:space="preserve">Leitenden AHV ab! </w:t>
      </w:r>
    </w:p>
    <w:p w14:paraId="52904B66" w14:textId="77777777" w:rsidR="00F1314A" w:rsidRPr="004E63F2" w:rsidRDefault="00F1314A" w:rsidP="00FA7514">
      <w:pPr>
        <w:pStyle w:val="Listenabsatz"/>
        <w:numPr>
          <w:ilvl w:val="0"/>
          <w:numId w:val="2"/>
        </w:numPr>
        <w:spacing w:line="276" w:lineRule="auto"/>
        <w:rPr>
          <w:rFonts w:asciiTheme="minorHAnsi" w:hAnsiTheme="minorHAnsi" w:cstheme="minorHAnsi"/>
          <w:b/>
          <w:szCs w:val="22"/>
          <w:u w:val="single"/>
          <w:lang w:val="de-CH"/>
        </w:rPr>
      </w:pPr>
      <w:r w:rsidRPr="004E63F2">
        <w:rPr>
          <w:rFonts w:asciiTheme="minorHAnsi" w:hAnsiTheme="minorHAnsi" w:cstheme="minorHAnsi"/>
          <w:b/>
          <w:szCs w:val="22"/>
          <w:u w:val="single"/>
          <w:lang w:val="de-CH"/>
        </w:rPr>
        <w:t>Lohn-Berechnung:</w:t>
      </w:r>
      <w:r w:rsidRPr="004E63F2">
        <w:rPr>
          <w:rFonts w:asciiTheme="minorHAnsi" w:hAnsiTheme="minorHAnsi" w:cstheme="minorHAnsi"/>
          <w:b/>
          <w:szCs w:val="22"/>
          <w:u w:val="single"/>
          <w:lang w:val="de-CH"/>
        </w:rPr>
        <w:tab/>
      </w:r>
      <w:r w:rsidRPr="004E63F2">
        <w:rPr>
          <w:rFonts w:asciiTheme="minorHAnsi" w:hAnsiTheme="minorHAnsi" w:cstheme="minorHAnsi"/>
          <w:b/>
          <w:szCs w:val="22"/>
          <w:u w:val="single"/>
          <w:lang w:val="de-CH"/>
        </w:rPr>
        <w:tab/>
      </w:r>
      <w:r w:rsidRPr="004E63F2">
        <w:rPr>
          <w:rFonts w:asciiTheme="minorHAnsi" w:hAnsiTheme="minorHAnsi" w:cstheme="minorHAnsi"/>
          <w:b/>
          <w:szCs w:val="22"/>
          <w:u w:val="single"/>
          <w:lang w:val="de-CH"/>
        </w:rPr>
        <w:tab/>
        <w:t>bis 25 Jahre*</w:t>
      </w:r>
      <w:r w:rsidRPr="004E63F2">
        <w:rPr>
          <w:rFonts w:asciiTheme="minorHAnsi" w:hAnsiTheme="minorHAnsi" w:cstheme="minorHAnsi"/>
          <w:b/>
          <w:szCs w:val="22"/>
          <w:u w:val="single"/>
          <w:lang w:val="de-CH"/>
        </w:rPr>
        <w:tab/>
      </w:r>
      <w:r w:rsidRPr="004E63F2">
        <w:rPr>
          <w:rFonts w:asciiTheme="minorHAnsi" w:hAnsiTheme="minorHAnsi" w:cstheme="minorHAnsi"/>
          <w:b/>
          <w:szCs w:val="22"/>
          <w:u w:val="single"/>
          <w:lang w:val="de-CH"/>
        </w:rPr>
        <w:tab/>
        <w:t>ab 25 Jahre**</w:t>
      </w:r>
      <w:r w:rsidRPr="004E63F2">
        <w:rPr>
          <w:rFonts w:asciiTheme="minorHAnsi" w:hAnsiTheme="minorHAnsi" w:cstheme="minorHAnsi"/>
          <w:b/>
          <w:szCs w:val="22"/>
          <w:u w:val="single"/>
          <w:lang w:val="de-CH"/>
        </w:rPr>
        <w:tab/>
        <w:t>/ ***</w:t>
      </w:r>
    </w:p>
    <w:p w14:paraId="04A97501" w14:textId="5F1AD546" w:rsidR="00F1314A" w:rsidRPr="00310C49" w:rsidRDefault="00F1314A" w:rsidP="00FA7514">
      <w:pPr>
        <w:autoSpaceDE w:val="0"/>
        <w:autoSpaceDN w:val="0"/>
        <w:adjustRightInd w:val="0"/>
        <w:spacing w:line="276" w:lineRule="auto"/>
        <w:ind w:left="709"/>
        <w:rPr>
          <w:rFonts w:asciiTheme="minorHAnsi" w:hAnsiTheme="minorHAnsi" w:cstheme="minorHAnsi"/>
          <w:szCs w:val="22"/>
          <w:lang w:val="de-CH"/>
        </w:rPr>
      </w:pPr>
      <w:r w:rsidRPr="00310C49">
        <w:rPr>
          <w:rFonts w:asciiTheme="minorHAnsi" w:hAnsiTheme="minorHAnsi" w:cstheme="minorHAnsi"/>
          <w:szCs w:val="22"/>
          <w:lang w:val="de-CH"/>
        </w:rPr>
        <w:t xml:space="preserve">Grundlohn brutto pro Stunde: </w:t>
      </w:r>
      <w:r w:rsidRPr="00310C49">
        <w:rPr>
          <w:rFonts w:asciiTheme="minorHAnsi" w:hAnsiTheme="minorHAnsi" w:cstheme="minorHAnsi"/>
          <w:szCs w:val="22"/>
          <w:lang w:val="de-CH"/>
        </w:rPr>
        <w:tab/>
      </w:r>
      <w:r w:rsidR="00532470">
        <w:rPr>
          <w:rFonts w:asciiTheme="minorHAnsi" w:hAnsiTheme="minorHAnsi" w:cstheme="minorHAnsi"/>
          <w:szCs w:val="22"/>
          <w:lang w:val="de-CH"/>
        </w:rPr>
        <w:tab/>
      </w:r>
      <w:r w:rsidRPr="00310C49">
        <w:rPr>
          <w:rFonts w:asciiTheme="minorHAnsi" w:hAnsiTheme="minorHAnsi" w:cstheme="minorHAnsi"/>
          <w:szCs w:val="22"/>
          <w:lang w:val="de-CH"/>
        </w:rPr>
        <w:t>Fr. 26.20</w:t>
      </w:r>
      <w:r w:rsidRPr="00310C49">
        <w:rPr>
          <w:rFonts w:asciiTheme="minorHAnsi" w:hAnsiTheme="minorHAnsi" w:cstheme="minorHAnsi"/>
          <w:szCs w:val="22"/>
          <w:lang w:val="de-CH"/>
        </w:rPr>
        <w:tab/>
      </w:r>
      <w:r w:rsidRPr="00310C49">
        <w:rPr>
          <w:rFonts w:asciiTheme="minorHAnsi" w:hAnsiTheme="minorHAnsi" w:cstheme="minorHAnsi"/>
          <w:szCs w:val="22"/>
          <w:lang w:val="de-CH"/>
        </w:rPr>
        <w:tab/>
        <w:t>Fr. 33.70</w:t>
      </w:r>
      <w:r w:rsidRPr="00310C49">
        <w:rPr>
          <w:rFonts w:asciiTheme="minorHAnsi" w:hAnsiTheme="minorHAnsi" w:cstheme="minorHAnsi"/>
          <w:szCs w:val="22"/>
          <w:lang w:val="de-CH"/>
        </w:rPr>
        <w:br/>
        <w:t>Ferienzuschlag: 10.64%</w:t>
      </w:r>
      <w:r w:rsidRPr="00310C49">
        <w:rPr>
          <w:rFonts w:asciiTheme="minorHAnsi" w:hAnsiTheme="minorHAnsi" w:cstheme="minorHAnsi"/>
          <w:szCs w:val="22"/>
          <w:lang w:val="de-CH"/>
        </w:rPr>
        <w:tab/>
      </w:r>
      <w:r w:rsidRPr="00310C49">
        <w:rPr>
          <w:rFonts w:asciiTheme="minorHAnsi" w:hAnsiTheme="minorHAnsi" w:cstheme="minorHAnsi"/>
          <w:szCs w:val="22"/>
          <w:lang w:val="de-CH"/>
        </w:rPr>
        <w:tab/>
      </w:r>
      <w:r w:rsidR="00532470">
        <w:rPr>
          <w:rFonts w:asciiTheme="minorHAnsi" w:hAnsiTheme="minorHAnsi" w:cstheme="minorHAnsi"/>
          <w:szCs w:val="22"/>
          <w:lang w:val="de-CH"/>
        </w:rPr>
        <w:tab/>
      </w:r>
      <w:r w:rsidRPr="00310C49">
        <w:rPr>
          <w:rFonts w:asciiTheme="minorHAnsi" w:hAnsiTheme="minorHAnsi" w:cstheme="minorHAnsi"/>
          <w:szCs w:val="22"/>
          <w:lang w:val="de-CH"/>
        </w:rPr>
        <w:t>Fr. 2.80</w:t>
      </w:r>
      <w:r w:rsidRPr="00310C49">
        <w:rPr>
          <w:rFonts w:asciiTheme="minorHAnsi" w:hAnsiTheme="minorHAnsi" w:cstheme="minorHAnsi"/>
          <w:szCs w:val="22"/>
          <w:lang w:val="de-CH"/>
        </w:rPr>
        <w:tab/>
      </w:r>
      <w:r w:rsidRPr="00310C49">
        <w:rPr>
          <w:rFonts w:asciiTheme="minorHAnsi" w:hAnsiTheme="minorHAnsi" w:cstheme="minorHAnsi"/>
          <w:szCs w:val="22"/>
          <w:lang w:val="de-CH"/>
        </w:rPr>
        <w:tab/>
      </w:r>
      <w:r w:rsidR="00532470">
        <w:rPr>
          <w:rFonts w:asciiTheme="minorHAnsi" w:hAnsiTheme="minorHAnsi" w:cstheme="minorHAnsi"/>
          <w:szCs w:val="22"/>
          <w:lang w:val="de-CH"/>
        </w:rPr>
        <w:tab/>
      </w:r>
      <w:r w:rsidRPr="00310C49">
        <w:rPr>
          <w:rFonts w:asciiTheme="minorHAnsi" w:hAnsiTheme="minorHAnsi" w:cstheme="minorHAnsi"/>
          <w:szCs w:val="22"/>
          <w:lang w:val="de-CH"/>
        </w:rPr>
        <w:t>Fr. 3.60</w:t>
      </w:r>
      <w:r w:rsidRPr="00310C49">
        <w:rPr>
          <w:rFonts w:asciiTheme="minorHAnsi" w:hAnsiTheme="minorHAnsi" w:cstheme="minorHAnsi"/>
          <w:szCs w:val="22"/>
          <w:lang w:val="de-CH"/>
        </w:rPr>
        <w:br/>
        <w:t>Feiertagsentschädigung 3.5%</w:t>
      </w:r>
      <w:r w:rsidRPr="00310C49">
        <w:rPr>
          <w:rFonts w:asciiTheme="minorHAnsi" w:hAnsiTheme="minorHAnsi" w:cstheme="minorHAnsi"/>
          <w:szCs w:val="22"/>
          <w:lang w:val="de-CH"/>
        </w:rPr>
        <w:tab/>
      </w:r>
      <w:r w:rsidR="00532470">
        <w:rPr>
          <w:rFonts w:asciiTheme="minorHAnsi" w:hAnsiTheme="minorHAnsi" w:cstheme="minorHAnsi"/>
          <w:szCs w:val="22"/>
          <w:lang w:val="de-CH"/>
        </w:rPr>
        <w:tab/>
      </w:r>
      <w:r w:rsidRPr="00310C49">
        <w:rPr>
          <w:rFonts w:asciiTheme="minorHAnsi" w:hAnsiTheme="minorHAnsi" w:cstheme="minorHAnsi"/>
          <w:szCs w:val="22"/>
          <w:lang w:val="de-CH"/>
        </w:rPr>
        <w:t>Fr. 0.90</w:t>
      </w:r>
      <w:r w:rsidRPr="00310C49">
        <w:rPr>
          <w:rFonts w:asciiTheme="minorHAnsi" w:hAnsiTheme="minorHAnsi" w:cstheme="minorHAnsi"/>
          <w:szCs w:val="22"/>
          <w:lang w:val="de-CH"/>
        </w:rPr>
        <w:tab/>
      </w:r>
      <w:r w:rsidRPr="00310C49">
        <w:rPr>
          <w:rFonts w:asciiTheme="minorHAnsi" w:hAnsiTheme="minorHAnsi" w:cstheme="minorHAnsi"/>
          <w:szCs w:val="22"/>
          <w:lang w:val="de-CH"/>
        </w:rPr>
        <w:tab/>
      </w:r>
      <w:r w:rsidR="00532470">
        <w:rPr>
          <w:rFonts w:asciiTheme="minorHAnsi" w:hAnsiTheme="minorHAnsi" w:cstheme="minorHAnsi"/>
          <w:szCs w:val="22"/>
          <w:lang w:val="de-CH"/>
        </w:rPr>
        <w:tab/>
      </w:r>
      <w:r w:rsidRPr="00310C49">
        <w:rPr>
          <w:rFonts w:asciiTheme="minorHAnsi" w:hAnsiTheme="minorHAnsi" w:cstheme="minorHAnsi"/>
          <w:szCs w:val="22"/>
          <w:lang w:val="de-CH"/>
        </w:rPr>
        <w:t>Fr. 1.20</w:t>
      </w:r>
    </w:p>
    <w:p w14:paraId="73FA5EE2" w14:textId="77777777" w:rsidR="00F1314A" w:rsidRPr="00310C49" w:rsidRDefault="00F1314A" w:rsidP="00FA7514">
      <w:pPr>
        <w:autoSpaceDE w:val="0"/>
        <w:autoSpaceDN w:val="0"/>
        <w:adjustRightInd w:val="0"/>
        <w:spacing w:line="276" w:lineRule="auto"/>
        <w:ind w:firstLine="709"/>
        <w:rPr>
          <w:rFonts w:asciiTheme="minorHAnsi" w:hAnsiTheme="minorHAnsi" w:cstheme="minorHAnsi"/>
          <w:b/>
          <w:bCs/>
          <w:szCs w:val="22"/>
          <w:lang w:val="de-CH"/>
        </w:rPr>
      </w:pPr>
      <w:r w:rsidRPr="00310C49">
        <w:rPr>
          <w:rFonts w:asciiTheme="minorHAnsi" w:hAnsiTheme="minorHAnsi" w:cstheme="minorHAnsi"/>
          <w:b/>
          <w:bCs/>
          <w:szCs w:val="22"/>
          <w:lang w:val="de-CH"/>
        </w:rPr>
        <w:t xml:space="preserve">Gesamtlohn brutto pro Stunde: </w:t>
      </w:r>
      <w:r w:rsidRPr="00310C49">
        <w:rPr>
          <w:rFonts w:asciiTheme="minorHAnsi" w:hAnsiTheme="minorHAnsi" w:cstheme="minorHAnsi"/>
          <w:b/>
          <w:bCs/>
          <w:szCs w:val="22"/>
          <w:lang w:val="de-CH"/>
        </w:rPr>
        <w:tab/>
        <w:t>Fr. 29.90</w:t>
      </w:r>
      <w:r w:rsidRPr="00310C49">
        <w:rPr>
          <w:rFonts w:asciiTheme="minorHAnsi" w:hAnsiTheme="minorHAnsi" w:cstheme="minorHAnsi"/>
          <w:b/>
          <w:bCs/>
          <w:szCs w:val="22"/>
          <w:lang w:val="de-CH"/>
        </w:rPr>
        <w:tab/>
      </w:r>
      <w:r w:rsidRPr="00310C49">
        <w:rPr>
          <w:rFonts w:asciiTheme="minorHAnsi" w:hAnsiTheme="minorHAnsi" w:cstheme="minorHAnsi"/>
          <w:b/>
          <w:bCs/>
          <w:szCs w:val="22"/>
          <w:lang w:val="de-CH"/>
        </w:rPr>
        <w:tab/>
        <w:t>Fr. 38.50</w:t>
      </w:r>
    </w:p>
    <w:p w14:paraId="6716F4CB" w14:textId="77777777" w:rsidR="00F1314A" w:rsidRPr="00310C49" w:rsidRDefault="00F1314A" w:rsidP="00FA7514">
      <w:pPr>
        <w:autoSpaceDE w:val="0"/>
        <w:autoSpaceDN w:val="0"/>
        <w:adjustRightInd w:val="0"/>
        <w:spacing w:line="276" w:lineRule="auto"/>
        <w:ind w:firstLine="709"/>
        <w:rPr>
          <w:rFonts w:asciiTheme="minorHAnsi" w:hAnsiTheme="minorHAnsi" w:cstheme="minorHAnsi"/>
          <w:szCs w:val="22"/>
          <w:u w:val="single"/>
          <w:lang w:val="de-CH"/>
        </w:rPr>
      </w:pPr>
      <w:r w:rsidRPr="00310C49">
        <w:rPr>
          <w:rFonts w:asciiTheme="minorHAnsi" w:hAnsiTheme="minorHAnsi" w:cstheme="minorHAnsi"/>
          <w:szCs w:val="22"/>
          <w:u w:val="single"/>
          <w:lang w:val="de-CH"/>
        </w:rPr>
        <w:t>Abzüge:</w:t>
      </w:r>
    </w:p>
    <w:p w14:paraId="76B9F0C6" w14:textId="77777777" w:rsidR="00F1314A" w:rsidRPr="00310C49" w:rsidRDefault="00F1314A" w:rsidP="00FA7514">
      <w:pPr>
        <w:spacing w:line="276" w:lineRule="auto"/>
        <w:ind w:firstLine="709"/>
        <w:rPr>
          <w:rFonts w:asciiTheme="minorHAnsi" w:hAnsiTheme="minorHAnsi" w:cstheme="minorHAnsi"/>
          <w:szCs w:val="22"/>
          <w:lang w:val="de-CH"/>
        </w:rPr>
      </w:pPr>
      <w:r w:rsidRPr="00310C49">
        <w:rPr>
          <w:rFonts w:asciiTheme="minorHAnsi" w:hAnsiTheme="minorHAnsi" w:cstheme="minorHAnsi"/>
          <w:szCs w:val="22"/>
          <w:lang w:val="de-CH"/>
        </w:rPr>
        <w:t>Abzug AHV/IV/EO/ALV: 6.4%</w:t>
      </w:r>
      <w:r w:rsidRPr="00310C49">
        <w:rPr>
          <w:rFonts w:asciiTheme="minorHAnsi" w:hAnsiTheme="minorHAnsi" w:cstheme="minorHAnsi"/>
          <w:szCs w:val="22"/>
          <w:lang w:val="de-CH"/>
        </w:rPr>
        <w:tab/>
      </w:r>
      <w:r w:rsidRPr="00310C49">
        <w:rPr>
          <w:rFonts w:asciiTheme="minorHAnsi" w:hAnsiTheme="minorHAnsi" w:cstheme="minorHAnsi"/>
          <w:szCs w:val="22"/>
          <w:lang w:val="de-CH"/>
        </w:rPr>
        <w:tab/>
      </w:r>
      <w:proofErr w:type="gramStart"/>
      <w:r w:rsidRPr="00310C49">
        <w:rPr>
          <w:rFonts w:asciiTheme="minorHAnsi" w:hAnsiTheme="minorHAnsi" w:cstheme="minorHAnsi"/>
          <w:szCs w:val="22"/>
          <w:lang w:val="de-CH"/>
        </w:rPr>
        <w:t>-  Fr.</w:t>
      </w:r>
      <w:proofErr w:type="gramEnd"/>
      <w:r w:rsidRPr="00310C49">
        <w:rPr>
          <w:rFonts w:asciiTheme="minorHAnsi" w:hAnsiTheme="minorHAnsi" w:cstheme="minorHAnsi"/>
          <w:szCs w:val="22"/>
          <w:lang w:val="de-CH"/>
        </w:rPr>
        <w:t xml:space="preserve"> 1.90</w:t>
      </w:r>
      <w:r w:rsidRPr="00310C49">
        <w:rPr>
          <w:rFonts w:asciiTheme="minorHAnsi" w:hAnsiTheme="minorHAnsi" w:cstheme="minorHAnsi"/>
          <w:szCs w:val="22"/>
          <w:lang w:val="de-CH"/>
        </w:rPr>
        <w:tab/>
      </w:r>
      <w:r w:rsidRPr="00310C49">
        <w:rPr>
          <w:rFonts w:asciiTheme="minorHAnsi" w:hAnsiTheme="minorHAnsi" w:cstheme="minorHAnsi"/>
          <w:szCs w:val="22"/>
          <w:lang w:val="de-CH"/>
        </w:rPr>
        <w:tab/>
        <w:t>-  Fr. 2.50</w:t>
      </w:r>
    </w:p>
    <w:p w14:paraId="5656E4BF" w14:textId="33358B31" w:rsidR="00F1314A" w:rsidRPr="00310C49" w:rsidRDefault="00F1314A" w:rsidP="00FA7514">
      <w:pPr>
        <w:spacing w:line="276" w:lineRule="auto"/>
        <w:ind w:left="709"/>
        <w:rPr>
          <w:rFonts w:asciiTheme="minorHAnsi" w:hAnsiTheme="minorHAnsi" w:cstheme="minorHAnsi"/>
          <w:szCs w:val="22"/>
          <w:lang w:val="de-CH"/>
        </w:rPr>
      </w:pPr>
      <w:r w:rsidRPr="00310C49">
        <w:rPr>
          <w:rFonts w:asciiTheme="minorHAnsi" w:hAnsiTheme="minorHAnsi" w:cstheme="minorHAnsi"/>
          <w:b/>
          <w:szCs w:val="22"/>
          <w:u w:val="single"/>
          <w:lang w:val="de-CH"/>
        </w:rPr>
        <w:t xml:space="preserve">Nettolohn pro Stunde: </w:t>
      </w:r>
      <w:r w:rsidRPr="00310C49">
        <w:rPr>
          <w:rFonts w:asciiTheme="minorHAnsi" w:hAnsiTheme="minorHAnsi" w:cstheme="minorHAnsi"/>
          <w:b/>
          <w:szCs w:val="22"/>
          <w:u w:val="single"/>
          <w:lang w:val="de-CH"/>
        </w:rPr>
        <w:tab/>
      </w:r>
      <w:r w:rsidRPr="00310C49">
        <w:rPr>
          <w:rFonts w:asciiTheme="minorHAnsi" w:hAnsiTheme="minorHAnsi" w:cstheme="minorHAnsi"/>
          <w:b/>
          <w:szCs w:val="22"/>
          <w:u w:val="single"/>
          <w:lang w:val="de-CH"/>
        </w:rPr>
        <w:tab/>
      </w:r>
      <w:r w:rsidR="00532470">
        <w:rPr>
          <w:rFonts w:asciiTheme="minorHAnsi" w:hAnsiTheme="minorHAnsi" w:cstheme="minorHAnsi"/>
          <w:b/>
          <w:szCs w:val="22"/>
          <w:u w:val="single"/>
          <w:lang w:val="de-CH"/>
        </w:rPr>
        <w:tab/>
      </w:r>
      <w:r w:rsidRPr="00310C49">
        <w:rPr>
          <w:rFonts w:asciiTheme="minorHAnsi" w:hAnsiTheme="minorHAnsi" w:cstheme="minorHAnsi"/>
          <w:b/>
          <w:szCs w:val="22"/>
          <w:u w:val="single"/>
          <w:lang w:val="de-CH"/>
        </w:rPr>
        <w:t>Fr. 28.00</w:t>
      </w:r>
      <w:r w:rsidRPr="00310C49">
        <w:rPr>
          <w:rFonts w:asciiTheme="minorHAnsi" w:hAnsiTheme="minorHAnsi" w:cstheme="minorHAnsi"/>
          <w:b/>
          <w:szCs w:val="22"/>
          <w:u w:val="single"/>
          <w:lang w:val="de-CH"/>
        </w:rPr>
        <w:tab/>
      </w:r>
      <w:r w:rsidRPr="00310C49">
        <w:rPr>
          <w:rFonts w:asciiTheme="minorHAnsi" w:hAnsiTheme="minorHAnsi" w:cstheme="minorHAnsi"/>
          <w:b/>
          <w:szCs w:val="22"/>
          <w:u w:val="single"/>
          <w:lang w:val="de-CH"/>
        </w:rPr>
        <w:tab/>
        <w:t>Fr. 36.00</w:t>
      </w:r>
      <w:r w:rsidRPr="00310C49">
        <w:rPr>
          <w:rFonts w:asciiTheme="minorHAnsi" w:hAnsiTheme="minorHAnsi" w:cstheme="minorHAnsi"/>
          <w:b/>
          <w:szCs w:val="22"/>
          <w:u w:val="single"/>
          <w:lang w:val="de-CH"/>
        </w:rPr>
        <w:br/>
      </w:r>
      <w:r w:rsidRPr="00310C49">
        <w:rPr>
          <w:rFonts w:asciiTheme="minorHAnsi" w:hAnsiTheme="minorHAnsi" w:cstheme="minorHAnsi"/>
          <w:szCs w:val="22"/>
          <w:lang w:val="de-CH"/>
        </w:rPr>
        <w:t>Hinweis: Die Berufsunfallversicherung übernimmt die Zirkusschule. NBU bei mehr als 8 h/Woche.</w:t>
      </w:r>
    </w:p>
    <w:p w14:paraId="5E92674D" w14:textId="77777777" w:rsidR="00F1314A" w:rsidRPr="00310C49" w:rsidRDefault="00F1314A" w:rsidP="00FA7514">
      <w:pPr>
        <w:spacing w:line="276" w:lineRule="auto"/>
        <w:ind w:left="709"/>
        <w:rPr>
          <w:rFonts w:asciiTheme="minorHAnsi" w:hAnsiTheme="minorHAnsi" w:cstheme="minorHAnsi"/>
          <w:szCs w:val="22"/>
          <w:lang w:val="de-CH"/>
        </w:rPr>
      </w:pPr>
      <w:r w:rsidRPr="00310C49">
        <w:rPr>
          <w:rFonts w:asciiTheme="minorHAnsi" w:hAnsiTheme="minorHAnsi" w:cstheme="minorHAnsi"/>
          <w:szCs w:val="22"/>
          <w:lang w:val="de-CH"/>
        </w:rPr>
        <w:t>*Lohn für Leitende bis 25 Jahre und für Leitende mit wenig artistischer und/oder pädagogischer Erfahrung! Sowie für Patricia/Reinigung der Zirkushalle.</w:t>
      </w:r>
    </w:p>
    <w:p w14:paraId="3191CEBD" w14:textId="77777777" w:rsidR="00F1314A" w:rsidRPr="00310C49" w:rsidRDefault="00F1314A" w:rsidP="00FA7514">
      <w:pPr>
        <w:spacing w:line="276" w:lineRule="auto"/>
        <w:ind w:left="709"/>
        <w:rPr>
          <w:rFonts w:asciiTheme="minorHAnsi" w:hAnsiTheme="minorHAnsi" w:cstheme="minorHAnsi"/>
          <w:szCs w:val="22"/>
          <w:lang w:val="de-CH"/>
        </w:rPr>
      </w:pPr>
      <w:r w:rsidRPr="00310C49">
        <w:rPr>
          <w:rFonts w:asciiTheme="minorHAnsi" w:hAnsiTheme="minorHAnsi" w:cstheme="minorHAnsi"/>
          <w:szCs w:val="22"/>
          <w:lang w:val="de-CH"/>
        </w:rPr>
        <w:t>**Lohn für Leitende ab 25 Jahren und mit viel artistischer und pädagogischer Erfahrung. Der höhere Lohn wird mit der Zirkusschul-Leitung vereinbart.</w:t>
      </w:r>
    </w:p>
    <w:p w14:paraId="41B4F35D" w14:textId="7F8165A0" w:rsidR="00F1314A" w:rsidRPr="00310C49" w:rsidRDefault="00F1314A" w:rsidP="00FA7514">
      <w:pPr>
        <w:spacing w:line="276" w:lineRule="auto"/>
        <w:ind w:left="709"/>
        <w:rPr>
          <w:rFonts w:asciiTheme="minorHAnsi" w:hAnsiTheme="minorHAnsi" w:cstheme="minorHAnsi"/>
          <w:szCs w:val="22"/>
          <w:lang w:val="de-CH"/>
        </w:rPr>
      </w:pPr>
      <w:r w:rsidRPr="00310C49">
        <w:rPr>
          <w:rFonts w:asciiTheme="minorHAnsi" w:hAnsiTheme="minorHAnsi" w:cstheme="minorHAnsi"/>
          <w:b/>
          <w:bCs/>
          <w:szCs w:val="22"/>
          <w:lang w:val="de-CH"/>
        </w:rPr>
        <w:t xml:space="preserve">*** </w:t>
      </w:r>
      <w:bookmarkStart w:id="18" w:name="_Hlk114649098"/>
      <w:r w:rsidRPr="00310C49">
        <w:rPr>
          <w:rFonts w:asciiTheme="minorHAnsi" w:hAnsiTheme="minorHAnsi" w:cstheme="minorHAnsi"/>
          <w:b/>
          <w:bCs/>
          <w:szCs w:val="22"/>
          <w:lang w:val="de-CH"/>
        </w:rPr>
        <w:t xml:space="preserve">Die </w:t>
      </w:r>
      <w:r w:rsidRPr="00310C49">
        <w:rPr>
          <w:rFonts w:asciiTheme="minorHAnsi" w:hAnsiTheme="minorHAnsi" w:cstheme="minorHAnsi"/>
          <w:b/>
          <w:bCs/>
          <w:szCs w:val="22"/>
          <w:u w:val="single"/>
          <w:lang w:val="de-CH"/>
        </w:rPr>
        <w:t>Hauptleitung</w:t>
      </w:r>
      <w:r w:rsidRPr="00310C49">
        <w:rPr>
          <w:rFonts w:asciiTheme="minorHAnsi" w:hAnsiTheme="minorHAnsi" w:cstheme="minorHAnsi"/>
          <w:b/>
          <w:bCs/>
          <w:szCs w:val="22"/>
          <w:lang w:val="de-CH"/>
        </w:rPr>
        <w:t xml:space="preserve"> erhält eine zusätzliche Stunde Lohn </w:t>
      </w:r>
      <w:r w:rsidRPr="00310C49">
        <w:rPr>
          <w:rFonts w:asciiTheme="minorHAnsi" w:hAnsiTheme="minorHAnsi" w:cstheme="minorHAnsi"/>
          <w:szCs w:val="22"/>
          <w:lang w:val="de-CH"/>
        </w:rPr>
        <w:t xml:space="preserve">jede Woche pro stattfindenden Kurs für die Vor-/Nachbereitung für Kurse mit Abschlussaufführung. (Minis-Kurse: neu 2 h Lohn, Kids/Cracks etc. 3 h Lohn, </w:t>
      </w:r>
      <w:proofErr w:type="spellStart"/>
      <w:r w:rsidRPr="00310C49">
        <w:rPr>
          <w:rFonts w:asciiTheme="minorHAnsi" w:hAnsiTheme="minorHAnsi" w:cstheme="minorHAnsi"/>
          <w:szCs w:val="22"/>
          <w:lang w:val="de-CH"/>
        </w:rPr>
        <w:t>Bodenakro</w:t>
      </w:r>
      <w:proofErr w:type="spellEnd"/>
      <w:r w:rsidRPr="00310C49">
        <w:rPr>
          <w:rFonts w:asciiTheme="minorHAnsi" w:hAnsiTheme="minorHAnsi" w:cstheme="minorHAnsi"/>
          <w:szCs w:val="22"/>
          <w:lang w:val="de-CH"/>
        </w:rPr>
        <w:t>: total 2 h Lohn)</w:t>
      </w:r>
      <w:r w:rsidR="00C127E6" w:rsidRPr="00310C49">
        <w:rPr>
          <w:rFonts w:asciiTheme="minorHAnsi" w:hAnsiTheme="minorHAnsi" w:cstheme="minorHAnsi"/>
          <w:szCs w:val="22"/>
          <w:lang w:val="de-CH"/>
        </w:rPr>
        <w:t xml:space="preserve"> Dies gilt nicht für einmalige Vertretungen der Hauptleitung.</w:t>
      </w:r>
    </w:p>
    <w:bookmarkEnd w:id="18"/>
    <w:p w14:paraId="55E9144B" w14:textId="77777777" w:rsidR="00F1314A" w:rsidRPr="00310C49" w:rsidRDefault="00F1314A" w:rsidP="00F1314A">
      <w:pPr>
        <w:rPr>
          <w:rFonts w:asciiTheme="minorHAnsi" w:hAnsiTheme="minorHAnsi" w:cstheme="minorHAnsi"/>
          <w:b/>
          <w:bCs/>
          <w:szCs w:val="22"/>
          <w:lang w:val="de-CH"/>
        </w:rPr>
      </w:pPr>
    </w:p>
    <w:p w14:paraId="69BC7575" w14:textId="77777777" w:rsidR="00F1314A" w:rsidRPr="009B4370" w:rsidRDefault="00F1314A" w:rsidP="009B4370">
      <w:pPr>
        <w:adjustRightInd w:val="0"/>
        <w:snapToGrid w:val="0"/>
        <w:rPr>
          <w:rFonts w:asciiTheme="minorHAnsi" w:hAnsiTheme="minorHAnsi" w:cstheme="minorHAnsi"/>
          <w:b/>
          <w:bCs/>
          <w:color w:val="0070C0"/>
          <w:szCs w:val="22"/>
        </w:rPr>
      </w:pPr>
      <w:bookmarkStart w:id="19" w:name="_Hlk114582904"/>
      <w:r w:rsidRPr="009B4370">
        <w:rPr>
          <w:rFonts w:asciiTheme="minorHAnsi" w:hAnsiTheme="minorHAnsi" w:cstheme="minorHAnsi"/>
          <w:b/>
          <w:bCs/>
          <w:color w:val="0070C0"/>
          <w:szCs w:val="22"/>
        </w:rPr>
        <w:t>Helfer*</w:t>
      </w:r>
      <w:proofErr w:type="spellStart"/>
      <w:r w:rsidRPr="009B4370">
        <w:rPr>
          <w:rFonts w:asciiTheme="minorHAnsi" w:hAnsiTheme="minorHAnsi" w:cstheme="minorHAnsi"/>
          <w:b/>
          <w:bCs/>
          <w:color w:val="0070C0"/>
          <w:szCs w:val="22"/>
        </w:rPr>
        <w:t>inneneinsätze</w:t>
      </w:r>
      <w:proofErr w:type="spellEnd"/>
      <w:r w:rsidRPr="009B4370">
        <w:rPr>
          <w:rFonts w:asciiTheme="minorHAnsi" w:hAnsiTheme="minorHAnsi" w:cstheme="minorHAnsi"/>
          <w:b/>
          <w:bCs/>
          <w:color w:val="0070C0"/>
          <w:szCs w:val="22"/>
        </w:rPr>
        <w:t xml:space="preserve"> rund um die Vorstellungen</w:t>
      </w:r>
    </w:p>
    <w:p w14:paraId="7DF2FF23" w14:textId="77777777" w:rsidR="00F1314A" w:rsidRPr="00310C49" w:rsidRDefault="00F1314A"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Ferienkurs-Aufführung, pauschal 50.- pro Abend / Nachmittag (Alt- und Jungleiter*innen dito)</w:t>
      </w:r>
    </w:p>
    <w:p w14:paraId="6E32E8A9" w14:textId="1DF63B36" w:rsidR="00F1314A" w:rsidRPr="00310C49" w:rsidRDefault="00F1314A"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 xml:space="preserve">Abschluss-Aufführungen Jahreskurse: Fr-Abend einrichten 40.- / </w:t>
      </w:r>
      <w:r w:rsidRPr="00310C49">
        <w:rPr>
          <w:rFonts w:asciiTheme="minorHAnsi" w:hAnsiTheme="minorHAnsi" w:cstheme="minorHAnsi"/>
          <w:b/>
          <w:bCs/>
          <w:szCs w:val="22"/>
        </w:rPr>
        <w:t xml:space="preserve">pro </w:t>
      </w:r>
      <w:r w:rsidR="00C127E6" w:rsidRPr="00310C49">
        <w:rPr>
          <w:rFonts w:asciiTheme="minorHAnsi" w:hAnsiTheme="minorHAnsi" w:cstheme="minorHAnsi"/>
          <w:b/>
          <w:bCs/>
          <w:szCs w:val="22"/>
        </w:rPr>
        <w:t xml:space="preserve">ganzer </w:t>
      </w:r>
      <w:r w:rsidRPr="00310C49">
        <w:rPr>
          <w:rFonts w:asciiTheme="minorHAnsi" w:hAnsiTheme="minorHAnsi" w:cstheme="minorHAnsi"/>
          <w:b/>
          <w:bCs/>
          <w:szCs w:val="22"/>
        </w:rPr>
        <w:t>Tag neu 150.-</w:t>
      </w:r>
      <w:r w:rsidRPr="00310C49">
        <w:rPr>
          <w:rFonts w:asciiTheme="minorHAnsi" w:hAnsiTheme="minorHAnsi" w:cstheme="minorHAnsi"/>
          <w:szCs w:val="22"/>
        </w:rPr>
        <w:t xml:space="preserve"> / So-Abend aufräumen 40.- (Alt- und Jungleiter*innen dito)</w:t>
      </w:r>
    </w:p>
    <w:p w14:paraId="32147A7B" w14:textId="77777777" w:rsidR="00F1314A" w:rsidRPr="00310C49" w:rsidRDefault="00F1314A" w:rsidP="00F1314A">
      <w:pPr>
        <w:tabs>
          <w:tab w:val="left" w:pos="5670"/>
        </w:tabs>
        <w:rPr>
          <w:rFonts w:asciiTheme="minorHAnsi" w:hAnsiTheme="minorHAnsi" w:cstheme="minorHAnsi"/>
          <w:b/>
          <w:szCs w:val="22"/>
          <w:lang w:val="de-CH"/>
        </w:rPr>
      </w:pPr>
    </w:p>
    <w:p w14:paraId="56AB877D" w14:textId="77777777" w:rsidR="00F1314A" w:rsidRPr="009B4370" w:rsidRDefault="00F1314A" w:rsidP="009B4370">
      <w:pPr>
        <w:adjustRightInd w:val="0"/>
        <w:snapToGrid w:val="0"/>
        <w:rPr>
          <w:rFonts w:asciiTheme="minorHAnsi" w:hAnsiTheme="minorHAnsi" w:cstheme="minorHAnsi"/>
          <w:b/>
          <w:bCs/>
          <w:color w:val="0070C0"/>
          <w:szCs w:val="22"/>
        </w:rPr>
      </w:pPr>
      <w:r w:rsidRPr="009B4370">
        <w:rPr>
          <w:rFonts w:asciiTheme="minorHAnsi" w:hAnsiTheme="minorHAnsi" w:cstheme="minorHAnsi"/>
          <w:b/>
          <w:bCs/>
          <w:color w:val="0070C0"/>
          <w:szCs w:val="22"/>
        </w:rPr>
        <w:t>Fahrspesen</w:t>
      </w:r>
    </w:p>
    <w:p w14:paraId="0D79B934" w14:textId="77777777" w:rsidR="00F1314A" w:rsidRPr="00310C49" w:rsidRDefault="00F1314A"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 xml:space="preserve">ab 1h </w:t>
      </w:r>
      <w:proofErr w:type="gramStart"/>
      <w:r w:rsidRPr="00310C49">
        <w:rPr>
          <w:rFonts w:asciiTheme="minorHAnsi" w:hAnsiTheme="minorHAnsi" w:cstheme="minorHAnsi"/>
          <w:szCs w:val="22"/>
        </w:rPr>
        <w:t>ÖV Fahrt</w:t>
      </w:r>
      <w:proofErr w:type="gramEnd"/>
      <w:r w:rsidRPr="00310C49">
        <w:rPr>
          <w:rFonts w:asciiTheme="minorHAnsi" w:hAnsiTheme="minorHAnsi" w:cstheme="minorHAnsi"/>
          <w:szCs w:val="22"/>
        </w:rPr>
        <w:t>, für effektive Fahrten „nur“ in die Zirkusschule, ab Bahnhof vom Wohnort bis Littau Schützenmatte</w:t>
      </w:r>
    </w:p>
    <w:p w14:paraId="11C2BDDC" w14:textId="2CA771FA" w:rsidR="00F1314A" w:rsidRPr="00310C49" w:rsidRDefault="00F1314A"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¼ vo</w:t>
      </w:r>
      <w:r w:rsidR="00F724DB">
        <w:rPr>
          <w:rFonts w:asciiTheme="minorHAnsi" w:hAnsiTheme="minorHAnsi" w:cstheme="minorHAnsi"/>
          <w:szCs w:val="22"/>
        </w:rPr>
        <w:t>m</w:t>
      </w:r>
      <w:r w:rsidRPr="00310C49">
        <w:rPr>
          <w:rFonts w:asciiTheme="minorHAnsi" w:hAnsiTheme="minorHAnsi" w:cstheme="minorHAnsi"/>
          <w:szCs w:val="22"/>
        </w:rPr>
        <w:t xml:space="preserve"> ganzen Preis oder ½ Halbtaxpreis</w:t>
      </w:r>
    </w:p>
    <w:p w14:paraId="2CFA05B4" w14:textId="145D52F6" w:rsidR="00052300" w:rsidRDefault="00F1314A" w:rsidP="00B42CAB">
      <w:pPr>
        <w:numPr>
          <w:ilvl w:val="0"/>
          <w:numId w:val="2"/>
        </w:numPr>
        <w:spacing w:line="276" w:lineRule="auto"/>
        <w:contextualSpacing/>
        <w:rPr>
          <w:rFonts w:asciiTheme="minorHAnsi" w:hAnsiTheme="minorHAnsi" w:cstheme="minorHAnsi"/>
          <w:szCs w:val="22"/>
        </w:rPr>
      </w:pPr>
      <w:r w:rsidRPr="007551E4">
        <w:rPr>
          <w:rFonts w:asciiTheme="minorHAnsi" w:hAnsiTheme="minorHAnsi" w:cstheme="minorHAnsi"/>
          <w:szCs w:val="22"/>
        </w:rPr>
        <w:t>gegen genaue Abrechnung</w:t>
      </w:r>
      <w:r w:rsidR="007551E4" w:rsidRPr="007551E4">
        <w:rPr>
          <w:rFonts w:asciiTheme="minorHAnsi" w:hAnsiTheme="minorHAnsi" w:cstheme="minorHAnsi"/>
          <w:szCs w:val="22"/>
        </w:rPr>
        <w:t xml:space="preserve"> und einer genauen </w:t>
      </w:r>
      <w:r w:rsidRPr="007551E4">
        <w:rPr>
          <w:rFonts w:asciiTheme="minorHAnsi" w:hAnsiTheme="minorHAnsi" w:cstheme="minorHAnsi"/>
          <w:szCs w:val="22"/>
        </w:rPr>
        <w:t xml:space="preserve">Liste von allen Fahrten </w:t>
      </w:r>
      <w:bookmarkEnd w:id="19"/>
      <w:r w:rsidR="007551E4">
        <w:rPr>
          <w:rFonts w:asciiTheme="minorHAnsi" w:hAnsiTheme="minorHAnsi" w:cstheme="minorHAnsi"/>
          <w:szCs w:val="22"/>
        </w:rPr>
        <w:t>&amp; Kosten</w:t>
      </w:r>
    </w:p>
    <w:p w14:paraId="5B445C31" w14:textId="77777777" w:rsidR="007551E4" w:rsidRPr="007551E4" w:rsidRDefault="007551E4" w:rsidP="007551E4">
      <w:pPr>
        <w:spacing w:line="276" w:lineRule="auto"/>
        <w:ind w:left="720"/>
        <w:contextualSpacing/>
        <w:rPr>
          <w:rFonts w:asciiTheme="minorHAnsi" w:hAnsiTheme="minorHAnsi" w:cstheme="minorHAnsi"/>
          <w:szCs w:val="22"/>
        </w:rPr>
      </w:pPr>
    </w:p>
    <w:p w14:paraId="7748026F" w14:textId="77777777" w:rsidR="00F427E6" w:rsidRPr="009B4370" w:rsidRDefault="00F427E6" w:rsidP="009B4370">
      <w:pPr>
        <w:pStyle w:val="Untertitel"/>
        <w:rPr>
          <w:rFonts w:asciiTheme="minorHAnsi" w:hAnsiTheme="minorHAnsi" w:cstheme="minorHAnsi"/>
          <w:b/>
          <w:bCs/>
          <w:sz w:val="28"/>
          <w:szCs w:val="28"/>
          <w:lang w:val="de-CH"/>
        </w:rPr>
      </w:pPr>
      <w:r w:rsidRPr="009B4370">
        <w:rPr>
          <w:rFonts w:asciiTheme="minorHAnsi" w:hAnsiTheme="minorHAnsi" w:cstheme="minorHAnsi"/>
          <w:b/>
          <w:bCs/>
          <w:sz w:val="28"/>
          <w:szCs w:val="28"/>
          <w:lang w:val="de-CH"/>
        </w:rPr>
        <w:t>Notfälle</w:t>
      </w:r>
    </w:p>
    <w:p w14:paraId="2092661F" w14:textId="2287373A" w:rsidR="00F427E6" w:rsidRPr="00310C49" w:rsidRDefault="00F427E6"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Bei Unfällen i</w:t>
      </w:r>
      <w:r w:rsidR="00052300" w:rsidRPr="00310C49">
        <w:rPr>
          <w:rFonts w:asciiTheme="minorHAnsi" w:hAnsiTheme="minorHAnsi" w:cstheme="minorHAnsi"/>
          <w:szCs w:val="22"/>
        </w:rPr>
        <w:t>m Zirkustraining</w:t>
      </w:r>
      <w:r w:rsidRPr="00310C49">
        <w:rPr>
          <w:rFonts w:asciiTheme="minorHAnsi" w:hAnsiTheme="minorHAnsi" w:cstheme="minorHAnsi"/>
          <w:szCs w:val="22"/>
        </w:rPr>
        <w:t>: Apotheke/Kältebeutel benützen</w:t>
      </w:r>
    </w:p>
    <w:p w14:paraId="0DE3B412" w14:textId="77777777" w:rsidR="00052300" w:rsidRPr="00310C49" w:rsidRDefault="00052300"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Alle Notfall-Nummern hängen an der Pinnwand</w:t>
      </w:r>
    </w:p>
    <w:p w14:paraId="2B64683D" w14:textId="77777777" w:rsidR="00F427E6" w:rsidRPr="00310C49" w:rsidRDefault="00F427E6"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1. Hilfe-</w:t>
      </w:r>
      <w:proofErr w:type="spellStart"/>
      <w:r w:rsidRPr="00310C49">
        <w:rPr>
          <w:rFonts w:asciiTheme="minorHAnsi" w:hAnsiTheme="minorHAnsi" w:cstheme="minorHAnsi"/>
          <w:szCs w:val="22"/>
        </w:rPr>
        <w:t>Massnahmen</w:t>
      </w:r>
      <w:proofErr w:type="spellEnd"/>
      <w:r w:rsidRPr="00310C49">
        <w:rPr>
          <w:rFonts w:asciiTheme="minorHAnsi" w:hAnsiTheme="minorHAnsi" w:cstheme="minorHAnsi"/>
          <w:szCs w:val="22"/>
        </w:rPr>
        <w:t xml:space="preserve"> im Kopf haben</w:t>
      </w:r>
    </w:p>
    <w:p w14:paraId="45FFAFBF" w14:textId="385E7DF8" w:rsidR="00F427E6" w:rsidRPr="00310C49" w:rsidRDefault="00F427E6"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 xml:space="preserve">Eltern immer informieren bei </w:t>
      </w:r>
      <w:proofErr w:type="spellStart"/>
      <w:r w:rsidRPr="00310C49">
        <w:rPr>
          <w:rFonts w:asciiTheme="minorHAnsi" w:hAnsiTheme="minorHAnsi" w:cstheme="minorHAnsi"/>
          <w:szCs w:val="22"/>
        </w:rPr>
        <w:t>grösseren</w:t>
      </w:r>
      <w:proofErr w:type="spellEnd"/>
      <w:r w:rsidRPr="00310C49">
        <w:rPr>
          <w:rFonts w:asciiTheme="minorHAnsi" w:hAnsiTheme="minorHAnsi" w:cstheme="minorHAnsi"/>
          <w:szCs w:val="22"/>
        </w:rPr>
        <w:t xml:space="preserve"> Stürzen etc.</w:t>
      </w:r>
      <w:r w:rsidR="00052300" w:rsidRPr="00310C49">
        <w:rPr>
          <w:rFonts w:asciiTheme="minorHAnsi" w:hAnsiTheme="minorHAnsi" w:cstheme="minorHAnsi"/>
          <w:szCs w:val="22"/>
        </w:rPr>
        <w:t>,</w:t>
      </w:r>
      <w:r w:rsidRPr="00310C49">
        <w:rPr>
          <w:rFonts w:asciiTheme="minorHAnsi" w:hAnsiTheme="minorHAnsi" w:cstheme="minorHAnsi"/>
          <w:szCs w:val="22"/>
        </w:rPr>
        <w:t xml:space="preserve"> auch wenn das Kind weitertrainieren konnte!</w:t>
      </w:r>
    </w:p>
    <w:p w14:paraId="7D060614" w14:textId="1C135B07" w:rsidR="00F427E6" w:rsidRPr="00310C49" w:rsidRDefault="00F427E6"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Je nach Schwere Eltern informieren, Eltern bestellen für Arzt, bei dringenden Notfällen selber in Kinderspital-Notfall gehen oder 144 anrufen und Eltern anrufen</w:t>
      </w:r>
      <w:r w:rsidR="00052300" w:rsidRPr="00310C49">
        <w:rPr>
          <w:rFonts w:asciiTheme="minorHAnsi" w:hAnsiTheme="minorHAnsi" w:cstheme="minorHAnsi"/>
          <w:szCs w:val="22"/>
        </w:rPr>
        <w:t>.</w:t>
      </w:r>
    </w:p>
    <w:p w14:paraId="73694FD2" w14:textId="51B48084" w:rsidR="00047511" w:rsidRPr="007551E4" w:rsidRDefault="00F427E6" w:rsidP="00FA7514">
      <w:pPr>
        <w:numPr>
          <w:ilvl w:val="0"/>
          <w:numId w:val="2"/>
        </w:numPr>
        <w:spacing w:line="276" w:lineRule="auto"/>
        <w:contextualSpacing/>
        <w:rPr>
          <w:rFonts w:asciiTheme="minorHAnsi" w:hAnsiTheme="minorHAnsi" w:cstheme="minorHAnsi"/>
          <w:szCs w:val="22"/>
        </w:rPr>
      </w:pPr>
      <w:bookmarkStart w:id="20" w:name="_Hlk120702020"/>
      <w:r w:rsidRPr="007551E4">
        <w:rPr>
          <w:rFonts w:asciiTheme="minorHAnsi" w:hAnsiTheme="minorHAnsi" w:cstheme="minorHAnsi"/>
          <w:szCs w:val="22"/>
        </w:rPr>
        <w:lastRenderedPageBreak/>
        <w:t>Bei einem Unfall immer auch Melanie und/oder Ursi informieren</w:t>
      </w:r>
      <w:r w:rsidR="007551E4" w:rsidRPr="007551E4">
        <w:rPr>
          <w:rFonts w:asciiTheme="minorHAnsi" w:hAnsiTheme="minorHAnsi" w:cstheme="minorHAnsi"/>
          <w:szCs w:val="22"/>
        </w:rPr>
        <w:t xml:space="preserve">: </w:t>
      </w:r>
      <w:r w:rsidR="00047511" w:rsidRPr="007551E4">
        <w:rPr>
          <w:rFonts w:asciiTheme="minorHAnsi" w:hAnsiTheme="minorHAnsi" w:cstheme="minorHAnsi"/>
          <w:szCs w:val="22"/>
        </w:rPr>
        <w:t>Melanie: 077 401 40 61, 041 320 89 73 / Ursi: 078 722 89 95, 041 340 42 67</w:t>
      </w:r>
    </w:p>
    <w:bookmarkEnd w:id="20"/>
    <w:p w14:paraId="3E35182E" w14:textId="4EA596EF" w:rsidR="00F427E6" w:rsidRPr="00310C49" w:rsidRDefault="00F427E6"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Achtung: Die Gruppe, alle restliche Kinder müssen betreut werden. Alle Eltern müssen (je nach Schweregrad) informiert werden. Bei einem schweren Unfall darf kein Kind alleine nach Hause gelassen werden</w:t>
      </w:r>
      <w:bookmarkStart w:id="21" w:name="_Hlk120702064"/>
      <w:r w:rsidR="00052300" w:rsidRPr="00310C49">
        <w:rPr>
          <w:rFonts w:asciiTheme="minorHAnsi" w:hAnsiTheme="minorHAnsi" w:cstheme="minorHAnsi"/>
          <w:szCs w:val="22"/>
        </w:rPr>
        <w:t>, zuerst müssen alle Eltern informiert werden.</w:t>
      </w:r>
      <w:bookmarkEnd w:id="21"/>
    </w:p>
    <w:p w14:paraId="3E44DED0" w14:textId="55F4C483" w:rsidR="0096503F" w:rsidRDefault="00412013" w:rsidP="00FA7514">
      <w:pPr>
        <w:numPr>
          <w:ilvl w:val="0"/>
          <w:numId w:val="2"/>
        </w:numPr>
        <w:spacing w:line="276" w:lineRule="auto"/>
        <w:contextualSpacing/>
        <w:rPr>
          <w:rFonts w:asciiTheme="minorHAnsi" w:hAnsiTheme="minorHAnsi" w:cstheme="minorHAnsi"/>
          <w:szCs w:val="22"/>
        </w:rPr>
      </w:pPr>
      <w:bookmarkStart w:id="22" w:name="_Hlk120702081"/>
      <w:r w:rsidRPr="00310C49">
        <w:rPr>
          <w:rFonts w:asciiTheme="minorHAnsi" w:hAnsiTheme="minorHAnsi" w:cstheme="minorHAnsi"/>
          <w:szCs w:val="22"/>
        </w:rPr>
        <w:t>Die Sicherheit sehr ernst nehmen. Goldene Regeln einhalten. Notfallkonzept für Leiter</w:t>
      </w:r>
      <w:r w:rsidR="00047511" w:rsidRPr="00310C49">
        <w:rPr>
          <w:rFonts w:asciiTheme="minorHAnsi" w:hAnsiTheme="minorHAnsi" w:cstheme="minorHAnsi"/>
          <w:szCs w:val="22"/>
        </w:rPr>
        <w:t>*i</w:t>
      </w:r>
      <w:r w:rsidRPr="00310C49">
        <w:rPr>
          <w:rFonts w:asciiTheme="minorHAnsi" w:hAnsiTheme="minorHAnsi" w:cstheme="minorHAnsi"/>
          <w:szCs w:val="22"/>
        </w:rPr>
        <w:t xml:space="preserve">nnen kennen. Inhalt der Merkblätter </w:t>
      </w:r>
      <w:r w:rsidR="00047511" w:rsidRPr="00310C49">
        <w:rPr>
          <w:rFonts w:asciiTheme="minorHAnsi" w:hAnsiTheme="minorHAnsi" w:cstheme="minorHAnsi"/>
          <w:szCs w:val="22"/>
        </w:rPr>
        <w:t xml:space="preserve">zu den Disziplinen </w:t>
      </w:r>
      <w:r w:rsidRPr="00310C49">
        <w:rPr>
          <w:rFonts w:asciiTheme="minorHAnsi" w:hAnsiTheme="minorHAnsi" w:cstheme="minorHAnsi"/>
          <w:szCs w:val="22"/>
        </w:rPr>
        <w:t>kennen</w:t>
      </w:r>
      <w:r w:rsidR="00047511" w:rsidRPr="00310C49">
        <w:rPr>
          <w:rFonts w:asciiTheme="minorHAnsi" w:hAnsiTheme="minorHAnsi" w:cstheme="minorHAnsi"/>
          <w:szCs w:val="22"/>
        </w:rPr>
        <w:t>, sowie auch Disziplinen-Blätter des runden Tisches</w:t>
      </w:r>
      <w:r w:rsidRPr="00310C49">
        <w:rPr>
          <w:rFonts w:asciiTheme="minorHAnsi" w:hAnsiTheme="minorHAnsi" w:cstheme="minorHAnsi"/>
          <w:szCs w:val="22"/>
        </w:rPr>
        <w:t>.</w:t>
      </w:r>
    </w:p>
    <w:bookmarkEnd w:id="22"/>
    <w:p w14:paraId="2F5C92B5" w14:textId="77777777" w:rsidR="009B4370" w:rsidRPr="00310C49" w:rsidRDefault="009B4370" w:rsidP="009B4370">
      <w:pPr>
        <w:ind w:left="720"/>
        <w:contextualSpacing/>
        <w:rPr>
          <w:rFonts w:asciiTheme="minorHAnsi" w:hAnsiTheme="minorHAnsi" w:cstheme="minorHAnsi"/>
          <w:szCs w:val="22"/>
        </w:rPr>
      </w:pPr>
    </w:p>
    <w:p w14:paraId="125874F4" w14:textId="77777777" w:rsidR="00047511" w:rsidRPr="009B4370" w:rsidRDefault="00047511" w:rsidP="009B4370">
      <w:pPr>
        <w:pStyle w:val="Untertitel"/>
        <w:rPr>
          <w:rFonts w:asciiTheme="minorHAnsi" w:hAnsiTheme="minorHAnsi" w:cstheme="minorHAnsi"/>
          <w:b/>
          <w:bCs/>
          <w:sz w:val="28"/>
          <w:szCs w:val="28"/>
          <w:lang w:val="de-CH"/>
        </w:rPr>
      </w:pPr>
      <w:r w:rsidRPr="009B4370">
        <w:rPr>
          <w:rFonts w:asciiTheme="minorHAnsi" w:hAnsiTheme="minorHAnsi" w:cstheme="minorHAnsi"/>
          <w:b/>
          <w:bCs/>
          <w:sz w:val="28"/>
          <w:szCs w:val="28"/>
          <w:lang w:val="de-CH"/>
        </w:rPr>
        <w:t>Suchtmittel</w:t>
      </w:r>
    </w:p>
    <w:p w14:paraId="668B5DED" w14:textId="77777777" w:rsidR="00047511" w:rsidRPr="00FA7514" w:rsidRDefault="00047511" w:rsidP="00FA7514">
      <w:pPr>
        <w:numPr>
          <w:ilvl w:val="0"/>
          <w:numId w:val="2"/>
        </w:numPr>
        <w:spacing w:line="276" w:lineRule="auto"/>
        <w:contextualSpacing/>
        <w:rPr>
          <w:rFonts w:asciiTheme="minorHAnsi" w:hAnsiTheme="minorHAnsi" w:cstheme="minorHAnsi"/>
          <w:szCs w:val="22"/>
        </w:rPr>
      </w:pPr>
      <w:r w:rsidRPr="00FA7514">
        <w:rPr>
          <w:rFonts w:asciiTheme="minorHAnsi" w:hAnsiTheme="minorHAnsi" w:cstheme="minorHAnsi"/>
          <w:szCs w:val="22"/>
        </w:rPr>
        <w:t xml:space="preserve">Als Leiter*innen sind wir ein Vorbild für Kinder und Jugendliche. </w:t>
      </w:r>
    </w:p>
    <w:p w14:paraId="0B9F2A2A" w14:textId="77777777" w:rsidR="00047511" w:rsidRPr="00FA7514" w:rsidRDefault="00047511" w:rsidP="00FA7514">
      <w:pPr>
        <w:numPr>
          <w:ilvl w:val="0"/>
          <w:numId w:val="2"/>
        </w:numPr>
        <w:spacing w:line="276" w:lineRule="auto"/>
        <w:contextualSpacing/>
        <w:rPr>
          <w:rFonts w:asciiTheme="minorHAnsi" w:hAnsiTheme="minorHAnsi" w:cstheme="minorHAnsi"/>
          <w:szCs w:val="22"/>
        </w:rPr>
      </w:pPr>
      <w:r w:rsidRPr="00FA7514">
        <w:rPr>
          <w:rFonts w:asciiTheme="minorHAnsi" w:hAnsiTheme="minorHAnsi" w:cstheme="minorHAnsi"/>
          <w:szCs w:val="22"/>
        </w:rPr>
        <w:t>Jugendliche nehmen wahr, welchen Stellenwert Suchtmittel im Alltag einnehmen und welche Bedeutung Leiter*innen dem Konsum beimessen.</w:t>
      </w:r>
    </w:p>
    <w:p w14:paraId="7421314C" w14:textId="1799078F" w:rsidR="00047511" w:rsidRPr="00FA7514" w:rsidRDefault="00047511" w:rsidP="00FA7514">
      <w:pPr>
        <w:numPr>
          <w:ilvl w:val="0"/>
          <w:numId w:val="2"/>
        </w:numPr>
        <w:spacing w:line="276" w:lineRule="auto"/>
        <w:contextualSpacing/>
        <w:rPr>
          <w:rFonts w:asciiTheme="minorHAnsi" w:hAnsiTheme="minorHAnsi" w:cstheme="minorHAnsi"/>
          <w:szCs w:val="22"/>
        </w:rPr>
      </w:pPr>
      <w:r w:rsidRPr="00FA7514">
        <w:rPr>
          <w:rFonts w:asciiTheme="minorHAnsi" w:hAnsiTheme="minorHAnsi" w:cstheme="minorHAnsi"/>
          <w:szCs w:val="22"/>
        </w:rPr>
        <w:t>In der Jugendarbeit ist es üblich, dass erwachsene Mitarbeiter*innen auf Suchtmittel verzichten oder nicht in Anwesenheit der Kinder und Jugendlichen konsumieren. Das gilt auch in der Zirkusschule Tortellini.</w:t>
      </w:r>
    </w:p>
    <w:p w14:paraId="64C3AE4C" w14:textId="77777777" w:rsidR="009B4370" w:rsidRPr="00310C49" w:rsidRDefault="009B4370" w:rsidP="009B4370">
      <w:pPr>
        <w:ind w:left="720"/>
        <w:contextualSpacing/>
        <w:rPr>
          <w:rFonts w:asciiTheme="minorHAnsi" w:hAnsiTheme="minorHAnsi" w:cstheme="minorHAnsi"/>
          <w:szCs w:val="22"/>
          <w:lang w:val="de-CH"/>
        </w:rPr>
      </w:pPr>
    </w:p>
    <w:p w14:paraId="05AB5DE8" w14:textId="77777777" w:rsidR="00993DCA" w:rsidRPr="00993DCA" w:rsidRDefault="00993DCA" w:rsidP="00993DCA">
      <w:pPr>
        <w:pStyle w:val="Untertitel"/>
        <w:rPr>
          <w:rFonts w:asciiTheme="minorHAnsi" w:hAnsiTheme="minorHAnsi" w:cstheme="minorHAnsi"/>
          <w:b/>
          <w:bCs/>
          <w:sz w:val="28"/>
          <w:szCs w:val="28"/>
          <w:lang w:val="de-CH"/>
        </w:rPr>
      </w:pPr>
      <w:bookmarkStart w:id="23" w:name="_Hlk120702103"/>
      <w:r w:rsidRPr="00993DCA">
        <w:rPr>
          <w:rFonts w:asciiTheme="minorHAnsi" w:hAnsiTheme="minorHAnsi" w:cstheme="minorHAnsi"/>
          <w:b/>
          <w:bCs/>
          <w:sz w:val="28"/>
          <w:szCs w:val="28"/>
          <w:lang w:val="de-CH"/>
        </w:rPr>
        <w:t>Jungleiter*innen</w:t>
      </w:r>
    </w:p>
    <w:p w14:paraId="1A3E3392" w14:textId="77777777" w:rsidR="00993DCA" w:rsidRPr="00993DCA" w:rsidRDefault="00993DCA" w:rsidP="00993DCA">
      <w:pPr>
        <w:numPr>
          <w:ilvl w:val="0"/>
          <w:numId w:val="2"/>
        </w:numPr>
        <w:spacing w:line="276" w:lineRule="auto"/>
        <w:contextualSpacing/>
        <w:rPr>
          <w:rFonts w:asciiTheme="minorHAnsi" w:hAnsiTheme="minorHAnsi" w:cstheme="minorHAnsi"/>
          <w:szCs w:val="22"/>
        </w:rPr>
      </w:pPr>
      <w:bookmarkStart w:id="24" w:name="_Hlk120702584"/>
      <w:bookmarkEnd w:id="23"/>
      <w:r w:rsidRPr="00993DCA">
        <w:rPr>
          <w:rFonts w:asciiTheme="minorHAnsi" w:hAnsiTheme="minorHAnsi" w:cstheme="minorHAnsi"/>
          <w:szCs w:val="22"/>
        </w:rPr>
        <w:t>Helfen mit bei der Betreuung der Kinder, in Disziplinen-Gruppen, in Pausen etc.</w:t>
      </w:r>
    </w:p>
    <w:p w14:paraId="5F4D3AE8" w14:textId="192A6971" w:rsidR="00993DCA" w:rsidRPr="00993DCA" w:rsidRDefault="00993DCA" w:rsidP="00993DCA">
      <w:pPr>
        <w:numPr>
          <w:ilvl w:val="0"/>
          <w:numId w:val="2"/>
        </w:numPr>
        <w:spacing w:line="276" w:lineRule="auto"/>
        <w:contextualSpacing/>
        <w:rPr>
          <w:rFonts w:asciiTheme="minorHAnsi" w:hAnsiTheme="minorHAnsi" w:cstheme="minorHAnsi"/>
          <w:szCs w:val="22"/>
        </w:rPr>
      </w:pPr>
      <w:r w:rsidRPr="00993DCA">
        <w:rPr>
          <w:rFonts w:asciiTheme="minorHAnsi" w:hAnsiTheme="minorHAnsi" w:cstheme="minorHAnsi"/>
          <w:szCs w:val="22"/>
        </w:rPr>
        <w:t xml:space="preserve">Sie müssen ganz genau instruiert werden und sollen </w:t>
      </w:r>
      <w:proofErr w:type="spellStart"/>
      <w:r w:rsidRPr="00993DCA">
        <w:rPr>
          <w:rFonts w:asciiTheme="minorHAnsi" w:hAnsiTheme="minorHAnsi" w:cstheme="minorHAnsi"/>
          <w:szCs w:val="22"/>
        </w:rPr>
        <w:t>regelmässig</w:t>
      </w:r>
      <w:proofErr w:type="spellEnd"/>
      <w:r w:rsidRPr="00993DCA">
        <w:rPr>
          <w:rFonts w:asciiTheme="minorHAnsi" w:hAnsiTheme="minorHAnsi" w:cstheme="minorHAnsi"/>
          <w:szCs w:val="22"/>
        </w:rPr>
        <w:t xml:space="preserve"> ein Feedback erhalten</w:t>
      </w:r>
      <w:r>
        <w:rPr>
          <w:rFonts w:asciiTheme="minorHAnsi" w:hAnsiTheme="minorHAnsi" w:cstheme="minorHAnsi"/>
          <w:szCs w:val="22"/>
        </w:rPr>
        <w:t>.</w:t>
      </w:r>
      <w:r w:rsidR="007551E4" w:rsidRPr="007551E4">
        <w:rPr>
          <w:rFonts w:asciiTheme="minorHAnsi" w:hAnsiTheme="minorHAnsi" w:cstheme="minorHAnsi"/>
          <w:szCs w:val="22"/>
        </w:rPr>
        <w:t xml:space="preserve"> </w:t>
      </w:r>
      <w:r w:rsidR="007551E4" w:rsidRPr="00993DCA">
        <w:rPr>
          <w:rFonts w:asciiTheme="minorHAnsi" w:hAnsiTheme="minorHAnsi" w:cstheme="minorHAnsi"/>
          <w:szCs w:val="22"/>
        </w:rPr>
        <w:t>Sie können Teilaufgaben (Einwärmen, Spiel, Nummernteil, Trainingssequenzen in der Disziplin) übernehmen</w:t>
      </w:r>
      <w:r w:rsidR="007551E4">
        <w:rPr>
          <w:rFonts w:asciiTheme="minorHAnsi" w:hAnsiTheme="minorHAnsi" w:cstheme="minorHAnsi"/>
          <w:szCs w:val="22"/>
        </w:rPr>
        <w:t>.</w:t>
      </w:r>
    </w:p>
    <w:p w14:paraId="30D9D270" w14:textId="03464AC3" w:rsidR="00993DCA" w:rsidRPr="007551E4" w:rsidRDefault="00993DCA" w:rsidP="00993DCA">
      <w:pPr>
        <w:numPr>
          <w:ilvl w:val="0"/>
          <w:numId w:val="2"/>
        </w:numPr>
        <w:spacing w:line="276" w:lineRule="auto"/>
        <w:contextualSpacing/>
        <w:rPr>
          <w:rFonts w:asciiTheme="minorHAnsi" w:hAnsiTheme="minorHAnsi" w:cstheme="minorHAnsi"/>
          <w:szCs w:val="22"/>
        </w:rPr>
      </w:pPr>
      <w:r w:rsidRPr="007551E4">
        <w:rPr>
          <w:rFonts w:asciiTheme="minorHAnsi" w:hAnsiTheme="minorHAnsi" w:cstheme="minorHAnsi"/>
          <w:szCs w:val="22"/>
        </w:rPr>
        <w:t xml:space="preserve">Die Jungleiter*innen sind einer Gruppe zugeteilt. Je nach Konstellationen </w:t>
      </w:r>
      <w:r w:rsidR="007551E4" w:rsidRPr="007551E4">
        <w:rPr>
          <w:rFonts w:asciiTheme="minorHAnsi" w:hAnsiTheme="minorHAnsi" w:cstheme="minorHAnsi"/>
          <w:szCs w:val="22"/>
        </w:rPr>
        <w:t xml:space="preserve">kann es flexible </w:t>
      </w:r>
      <w:r w:rsidRPr="007551E4">
        <w:rPr>
          <w:rFonts w:asciiTheme="minorHAnsi" w:hAnsiTheme="minorHAnsi" w:cstheme="minorHAnsi"/>
          <w:szCs w:val="22"/>
        </w:rPr>
        <w:t>Wechsel</w:t>
      </w:r>
      <w:r w:rsidR="007551E4" w:rsidRPr="007551E4">
        <w:rPr>
          <w:rFonts w:asciiTheme="minorHAnsi" w:hAnsiTheme="minorHAnsi" w:cstheme="minorHAnsi"/>
          <w:szCs w:val="22"/>
        </w:rPr>
        <w:t xml:space="preserve"> geben</w:t>
      </w:r>
      <w:r w:rsidRPr="007551E4">
        <w:rPr>
          <w:rFonts w:asciiTheme="minorHAnsi" w:hAnsiTheme="minorHAnsi" w:cstheme="minorHAnsi"/>
          <w:szCs w:val="22"/>
        </w:rPr>
        <w:t xml:space="preserve">. Am besten bei </w:t>
      </w:r>
      <w:proofErr w:type="spellStart"/>
      <w:r w:rsidRPr="007551E4">
        <w:rPr>
          <w:rFonts w:asciiTheme="minorHAnsi" w:hAnsiTheme="minorHAnsi" w:cstheme="minorHAnsi"/>
          <w:szCs w:val="22"/>
        </w:rPr>
        <w:t>grossen</w:t>
      </w:r>
      <w:proofErr w:type="spellEnd"/>
      <w:r w:rsidRPr="007551E4">
        <w:rPr>
          <w:rFonts w:asciiTheme="minorHAnsi" w:hAnsiTheme="minorHAnsi" w:cstheme="minorHAnsi"/>
          <w:szCs w:val="22"/>
        </w:rPr>
        <w:t xml:space="preserve"> Gruppen, Gruppen mit Betreuungsintensiven Kindern oder Misch-Disziplinen einsetzen!</w:t>
      </w:r>
    </w:p>
    <w:bookmarkEnd w:id="24"/>
    <w:p w14:paraId="316057FB" w14:textId="77777777" w:rsidR="00993DCA" w:rsidRPr="00993DCA" w:rsidRDefault="00993DCA" w:rsidP="00993DCA">
      <w:pPr>
        <w:spacing w:line="276" w:lineRule="auto"/>
        <w:ind w:left="720"/>
        <w:contextualSpacing/>
        <w:rPr>
          <w:rFonts w:asciiTheme="minorHAnsi" w:hAnsiTheme="minorHAnsi" w:cstheme="minorHAnsi"/>
          <w:szCs w:val="22"/>
        </w:rPr>
      </w:pPr>
    </w:p>
    <w:p w14:paraId="6F43A563" w14:textId="77777777" w:rsidR="004962B5" w:rsidRPr="009B4370" w:rsidRDefault="004962B5" w:rsidP="009B4370">
      <w:pPr>
        <w:pStyle w:val="Untertitel"/>
        <w:rPr>
          <w:rFonts w:asciiTheme="minorHAnsi" w:hAnsiTheme="minorHAnsi" w:cstheme="minorHAnsi"/>
          <w:b/>
          <w:bCs/>
          <w:sz w:val="28"/>
          <w:szCs w:val="28"/>
          <w:lang w:val="de-CH"/>
        </w:rPr>
      </w:pPr>
      <w:r w:rsidRPr="009B4370">
        <w:rPr>
          <w:rFonts w:asciiTheme="minorHAnsi" w:hAnsiTheme="minorHAnsi" w:cstheme="minorHAnsi"/>
          <w:b/>
          <w:bCs/>
          <w:sz w:val="28"/>
          <w:szCs w:val="28"/>
          <w:lang w:val="de-CH"/>
        </w:rPr>
        <w:t>günstig die Zirkushalle nutzen</w:t>
      </w:r>
    </w:p>
    <w:p w14:paraId="112CC6B9" w14:textId="77777777" w:rsidR="004962B5" w:rsidRPr="00310C49" w:rsidRDefault="004962B5"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Wer einfach zwischendurch ein wenig trainieren oder proben möchte, wer etwas für die Arbeit mit den Kindern ausprobieren möchte, kann die Halle gratis benutzen. Zahlende Mieter haben Vorrecht, die Halle kann nicht fix reserviert werden.</w:t>
      </w:r>
    </w:p>
    <w:p w14:paraId="7DD04F24" w14:textId="18C6D10D" w:rsidR="004962B5" w:rsidRPr="00A449B0" w:rsidRDefault="004962B5"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 xml:space="preserve">Hallennutzung mit klarem Zeitrahmen mit Lukas </w:t>
      </w:r>
      <w:r w:rsidRPr="00A449B0">
        <w:rPr>
          <w:rFonts w:asciiTheme="minorHAnsi" w:hAnsiTheme="minorHAnsi" w:cstheme="minorHAnsi"/>
          <w:szCs w:val="22"/>
        </w:rPr>
        <w:t>absprechen (</w:t>
      </w:r>
      <w:hyperlink r:id="rId15" w:history="1">
        <w:r w:rsidR="00A449B0" w:rsidRPr="00F37C6D">
          <w:rPr>
            <w:rStyle w:val="Hyperlink"/>
            <w:rFonts w:asciiTheme="minorHAnsi" w:hAnsiTheme="minorHAnsi" w:cstheme="minorHAnsi"/>
          </w:rPr>
          <w:t>lukasbirchmeier@gmx.ch</w:t>
        </w:r>
      </w:hyperlink>
      <w:r w:rsidR="00A449B0">
        <w:rPr>
          <w:rFonts w:asciiTheme="minorHAnsi" w:hAnsiTheme="minorHAnsi" w:cstheme="minorHAnsi"/>
        </w:rPr>
        <w:t xml:space="preserve"> </w:t>
      </w:r>
      <w:r w:rsidRPr="00A449B0">
        <w:rPr>
          <w:rFonts w:asciiTheme="minorHAnsi" w:hAnsiTheme="minorHAnsi" w:cstheme="minorHAnsi"/>
          <w:szCs w:val="22"/>
        </w:rPr>
        <w:t>/ 079 522 84 27 / 041 320 89 73)</w:t>
      </w:r>
    </w:p>
    <w:p w14:paraId="2E94401E" w14:textId="7A11A350" w:rsidR="004962B5" w:rsidRPr="00310C49" w:rsidRDefault="00E16C1C" w:rsidP="00FA7514">
      <w:pPr>
        <w:numPr>
          <w:ilvl w:val="0"/>
          <w:numId w:val="2"/>
        </w:numPr>
        <w:spacing w:line="276" w:lineRule="auto"/>
        <w:contextualSpacing/>
        <w:rPr>
          <w:rFonts w:asciiTheme="minorHAnsi" w:hAnsiTheme="minorHAnsi" w:cstheme="minorHAnsi"/>
          <w:szCs w:val="22"/>
        </w:rPr>
      </w:pPr>
      <w:r w:rsidRPr="00A449B0">
        <w:rPr>
          <w:rFonts w:asciiTheme="minorHAnsi" w:hAnsiTheme="minorHAnsi" w:cstheme="minorHAnsi"/>
          <w:szCs w:val="22"/>
        </w:rPr>
        <w:t>W</w:t>
      </w:r>
      <w:r w:rsidR="004962B5" w:rsidRPr="00A449B0">
        <w:rPr>
          <w:rFonts w:asciiTheme="minorHAnsi" w:hAnsiTheme="minorHAnsi" w:cstheme="minorHAnsi"/>
          <w:szCs w:val="22"/>
        </w:rPr>
        <w:t xml:space="preserve">er </w:t>
      </w:r>
      <w:proofErr w:type="spellStart"/>
      <w:r w:rsidR="004962B5" w:rsidRPr="00A449B0">
        <w:rPr>
          <w:rFonts w:asciiTheme="minorHAnsi" w:hAnsiTheme="minorHAnsi" w:cstheme="minorHAnsi"/>
          <w:szCs w:val="22"/>
        </w:rPr>
        <w:t>regelmässig</w:t>
      </w:r>
      <w:proofErr w:type="spellEnd"/>
      <w:r w:rsidR="004962B5" w:rsidRPr="00A449B0">
        <w:rPr>
          <w:rFonts w:asciiTheme="minorHAnsi" w:hAnsiTheme="minorHAnsi" w:cstheme="minorHAnsi"/>
          <w:szCs w:val="22"/>
        </w:rPr>
        <w:t xml:space="preserve"> oder für einen privaten </w:t>
      </w:r>
      <w:r w:rsidR="009B4370" w:rsidRPr="00A449B0">
        <w:rPr>
          <w:rFonts w:asciiTheme="minorHAnsi" w:hAnsiTheme="minorHAnsi" w:cstheme="minorHAnsi"/>
          <w:szCs w:val="22"/>
        </w:rPr>
        <w:t xml:space="preserve">Anlass </w:t>
      </w:r>
      <w:r w:rsidR="004962B5" w:rsidRPr="00A449B0">
        <w:rPr>
          <w:rFonts w:asciiTheme="minorHAnsi" w:hAnsiTheme="minorHAnsi" w:cstheme="minorHAnsi"/>
          <w:szCs w:val="22"/>
        </w:rPr>
        <w:t>die</w:t>
      </w:r>
      <w:r w:rsidR="004962B5" w:rsidRPr="00310C49">
        <w:rPr>
          <w:rFonts w:asciiTheme="minorHAnsi" w:hAnsiTheme="minorHAnsi" w:cstheme="minorHAnsi"/>
          <w:szCs w:val="22"/>
        </w:rPr>
        <w:t xml:space="preserve"> Halle</w:t>
      </w:r>
      <w:r w:rsidR="009B4370">
        <w:rPr>
          <w:rFonts w:asciiTheme="minorHAnsi" w:hAnsiTheme="minorHAnsi" w:cstheme="minorHAnsi"/>
          <w:szCs w:val="22"/>
        </w:rPr>
        <w:t xml:space="preserve"> fix</w:t>
      </w:r>
      <w:r w:rsidR="004962B5" w:rsidRPr="00310C49">
        <w:rPr>
          <w:rFonts w:asciiTheme="minorHAnsi" w:hAnsiTheme="minorHAnsi" w:cstheme="minorHAnsi"/>
          <w:szCs w:val="22"/>
        </w:rPr>
        <w:t xml:space="preserve"> miete</w:t>
      </w:r>
      <w:r w:rsidR="007551E4">
        <w:rPr>
          <w:rFonts w:asciiTheme="minorHAnsi" w:hAnsiTheme="minorHAnsi" w:cstheme="minorHAnsi"/>
          <w:szCs w:val="22"/>
        </w:rPr>
        <w:t>t</w:t>
      </w:r>
      <w:r w:rsidR="004962B5" w:rsidRPr="00310C49">
        <w:rPr>
          <w:rFonts w:asciiTheme="minorHAnsi" w:hAnsiTheme="minorHAnsi" w:cstheme="minorHAnsi"/>
          <w:szCs w:val="22"/>
        </w:rPr>
        <w:t>, bezahlt 50% vom offiziellen Mietpreis</w:t>
      </w:r>
      <w:r w:rsidR="00FA7514">
        <w:rPr>
          <w:rFonts w:asciiTheme="minorHAnsi" w:hAnsiTheme="minorHAnsi" w:cstheme="minorHAnsi"/>
          <w:szCs w:val="22"/>
        </w:rPr>
        <w:t>.</w:t>
      </w:r>
    </w:p>
    <w:p w14:paraId="086C79CC" w14:textId="0CE8FCAA" w:rsidR="004962B5" w:rsidRPr="00E16C1C" w:rsidRDefault="00E16C1C" w:rsidP="00FA7514">
      <w:pPr>
        <w:numPr>
          <w:ilvl w:val="0"/>
          <w:numId w:val="2"/>
        </w:numPr>
        <w:spacing w:line="276" w:lineRule="auto"/>
        <w:contextualSpacing/>
        <w:rPr>
          <w:rFonts w:asciiTheme="minorHAnsi" w:hAnsiTheme="minorHAnsi" w:cstheme="minorHAnsi"/>
          <w:szCs w:val="22"/>
        </w:rPr>
      </w:pPr>
      <w:r w:rsidRPr="00E16C1C">
        <w:rPr>
          <w:rFonts w:asciiTheme="minorHAnsi" w:hAnsiTheme="minorHAnsi" w:cstheme="minorHAnsi"/>
          <w:szCs w:val="22"/>
        </w:rPr>
        <w:t xml:space="preserve">Es gelten die Hallenregeln. </w:t>
      </w:r>
      <w:r>
        <w:rPr>
          <w:rFonts w:asciiTheme="minorHAnsi" w:hAnsiTheme="minorHAnsi" w:cstheme="minorHAnsi"/>
          <w:szCs w:val="22"/>
        </w:rPr>
        <w:t>S</w:t>
      </w:r>
      <w:r w:rsidR="004962B5" w:rsidRPr="00E16C1C">
        <w:rPr>
          <w:rFonts w:asciiTheme="minorHAnsi" w:hAnsiTheme="minorHAnsi" w:cstheme="minorHAnsi"/>
          <w:szCs w:val="22"/>
        </w:rPr>
        <w:t xml:space="preserve">iehe dazu das Dokument „interne </w:t>
      </w:r>
      <w:r w:rsidR="009B4370" w:rsidRPr="00E16C1C">
        <w:rPr>
          <w:rFonts w:asciiTheme="minorHAnsi" w:hAnsiTheme="minorHAnsi" w:cstheme="minorHAnsi"/>
          <w:szCs w:val="22"/>
        </w:rPr>
        <w:t>Vermietung</w:t>
      </w:r>
      <w:r w:rsidR="004962B5" w:rsidRPr="00E16C1C">
        <w:rPr>
          <w:rFonts w:asciiTheme="minorHAnsi" w:hAnsiTheme="minorHAnsi" w:cstheme="minorHAnsi"/>
          <w:szCs w:val="22"/>
        </w:rPr>
        <w:t>“</w:t>
      </w:r>
    </w:p>
    <w:p w14:paraId="4F8F0FFC" w14:textId="77777777" w:rsidR="00047511" w:rsidRPr="00310C49" w:rsidRDefault="00047511" w:rsidP="00047511">
      <w:pPr>
        <w:ind w:left="720"/>
        <w:contextualSpacing/>
        <w:rPr>
          <w:rFonts w:asciiTheme="minorHAnsi" w:hAnsiTheme="minorHAnsi" w:cstheme="minorHAnsi"/>
          <w:szCs w:val="22"/>
        </w:rPr>
      </w:pPr>
    </w:p>
    <w:p w14:paraId="75BE6059" w14:textId="4FF7CF3F" w:rsidR="00B23091" w:rsidRPr="009B4370" w:rsidRDefault="00B23091" w:rsidP="00B23091">
      <w:pPr>
        <w:pStyle w:val="Untertitel"/>
        <w:rPr>
          <w:rFonts w:asciiTheme="minorHAnsi" w:hAnsiTheme="minorHAnsi" w:cstheme="minorHAnsi"/>
          <w:b/>
          <w:bCs/>
          <w:sz w:val="28"/>
          <w:szCs w:val="28"/>
          <w:lang w:val="de-CH"/>
        </w:rPr>
      </w:pPr>
      <w:r w:rsidRPr="009B4370">
        <w:rPr>
          <w:rFonts w:asciiTheme="minorHAnsi" w:hAnsiTheme="minorHAnsi" w:cstheme="minorHAnsi"/>
          <w:b/>
          <w:bCs/>
          <w:sz w:val="28"/>
          <w:szCs w:val="28"/>
          <w:lang w:val="de-CH"/>
        </w:rPr>
        <w:t>Weitere Unterlagen</w:t>
      </w:r>
      <w:r w:rsidR="00047511" w:rsidRPr="009B4370">
        <w:rPr>
          <w:rFonts w:asciiTheme="minorHAnsi" w:hAnsiTheme="minorHAnsi" w:cstheme="minorHAnsi"/>
          <w:b/>
          <w:bCs/>
          <w:sz w:val="28"/>
          <w:szCs w:val="28"/>
          <w:lang w:val="de-CH"/>
        </w:rPr>
        <w:t xml:space="preserve"> (siehe Dropbox)</w:t>
      </w:r>
    </w:p>
    <w:p w14:paraId="23833EEE" w14:textId="77777777" w:rsidR="00B23091" w:rsidRPr="00310C49" w:rsidRDefault="00B23091" w:rsidP="00FA7514">
      <w:pPr>
        <w:numPr>
          <w:ilvl w:val="0"/>
          <w:numId w:val="2"/>
        </w:numPr>
        <w:spacing w:line="276" w:lineRule="auto"/>
        <w:contextualSpacing/>
        <w:rPr>
          <w:rFonts w:asciiTheme="minorHAnsi" w:hAnsiTheme="minorHAnsi" w:cstheme="minorHAnsi"/>
          <w:szCs w:val="22"/>
        </w:rPr>
      </w:pPr>
      <w:bookmarkStart w:id="25" w:name="_Hlk120702146"/>
      <w:r w:rsidRPr="00310C49">
        <w:rPr>
          <w:rFonts w:asciiTheme="minorHAnsi" w:hAnsiTheme="minorHAnsi" w:cstheme="minorHAnsi"/>
          <w:szCs w:val="22"/>
        </w:rPr>
        <w:t>Goldene Regeln gelten für alle in der Zirkusschule</w:t>
      </w:r>
    </w:p>
    <w:p w14:paraId="7D11E907" w14:textId="182D65C8" w:rsidR="00B23091" w:rsidRPr="00310C49" w:rsidRDefault="00B23091"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 xml:space="preserve">Weitere Disziplinen-Blätter </w:t>
      </w:r>
      <w:r w:rsidR="009B4370">
        <w:rPr>
          <w:rFonts w:asciiTheme="minorHAnsi" w:hAnsiTheme="minorHAnsi" w:cstheme="minorHAnsi"/>
          <w:szCs w:val="22"/>
        </w:rPr>
        <w:t xml:space="preserve">der Zirkusschule sowie des runden Tisches </w:t>
      </w:r>
      <w:r w:rsidRPr="00310C49">
        <w:rPr>
          <w:rFonts w:asciiTheme="minorHAnsi" w:hAnsiTheme="minorHAnsi" w:cstheme="minorHAnsi"/>
          <w:szCs w:val="22"/>
        </w:rPr>
        <w:t xml:space="preserve">beachten </w:t>
      </w:r>
    </w:p>
    <w:p w14:paraId="3325B711" w14:textId="70B5CBF6" w:rsidR="00B23091" w:rsidRPr="00310C49" w:rsidRDefault="00B23091"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Sicherheitskonzept und Notfallblätter kennen</w:t>
      </w:r>
    </w:p>
    <w:p w14:paraId="48ECD507" w14:textId="77777777" w:rsidR="00B23091" w:rsidRPr="00310C49" w:rsidRDefault="00B23091"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Spezieller Leitfaden für Hauptleitungen</w:t>
      </w:r>
    </w:p>
    <w:bookmarkEnd w:id="25"/>
    <w:p w14:paraId="40B53CD1" w14:textId="77777777" w:rsidR="00B23091" w:rsidRPr="00310C49" w:rsidRDefault="00B23091"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Dokument über die interne Vermietung</w:t>
      </w:r>
    </w:p>
    <w:p w14:paraId="03EAFE83" w14:textId="77777777" w:rsidR="00B23091" w:rsidRPr="00310C49" w:rsidRDefault="00B23091" w:rsidP="00FA7514">
      <w:pPr>
        <w:numPr>
          <w:ilvl w:val="0"/>
          <w:numId w:val="2"/>
        </w:numPr>
        <w:spacing w:line="276" w:lineRule="auto"/>
        <w:contextualSpacing/>
        <w:rPr>
          <w:rFonts w:asciiTheme="minorHAnsi" w:hAnsiTheme="minorHAnsi" w:cstheme="minorHAnsi"/>
          <w:szCs w:val="22"/>
        </w:rPr>
      </w:pPr>
      <w:r w:rsidRPr="00310C49">
        <w:rPr>
          <w:rFonts w:asciiTheme="minorHAnsi" w:hAnsiTheme="minorHAnsi" w:cstheme="minorHAnsi"/>
          <w:szCs w:val="22"/>
        </w:rPr>
        <w:t>Ablauf Abschlussaufführungen</w:t>
      </w:r>
    </w:p>
    <w:p w14:paraId="243829C6" w14:textId="0BDD7581" w:rsidR="008C7BF9" w:rsidRPr="004E63F2" w:rsidRDefault="00B23091" w:rsidP="00FA7514">
      <w:pPr>
        <w:numPr>
          <w:ilvl w:val="0"/>
          <w:numId w:val="2"/>
        </w:numPr>
        <w:spacing w:line="276" w:lineRule="auto"/>
        <w:contextualSpacing/>
        <w:rPr>
          <w:rFonts w:asciiTheme="minorHAnsi" w:hAnsiTheme="minorHAnsi" w:cstheme="minorHAnsi"/>
          <w:szCs w:val="22"/>
        </w:rPr>
      </w:pPr>
      <w:bookmarkStart w:id="26" w:name="_Hlk120702168"/>
      <w:r w:rsidRPr="004E63F2">
        <w:rPr>
          <w:rFonts w:asciiTheme="minorHAnsi" w:hAnsiTheme="minorHAnsi" w:cstheme="minorHAnsi"/>
          <w:szCs w:val="22"/>
        </w:rPr>
        <w:t>Vision der Zirkusschule</w:t>
      </w:r>
      <w:bookmarkEnd w:id="26"/>
    </w:p>
    <w:sectPr w:rsidR="008C7BF9" w:rsidRPr="004E63F2" w:rsidSect="009B4370">
      <w:headerReference w:type="default" r:id="rId16"/>
      <w:footerReference w:type="default" r:id="rId17"/>
      <w:pgSz w:w="11900" w:h="16840"/>
      <w:pgMar w:top="1650" w:right="737" w:bottom="709" w:left="1134" w:header="709"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8337" w14:textId="77777777" w:rsidR="00004A38" w:rsidRDefault="00004A38" w:rsidP="00471FAB">
      <w:r>
        <w:separator/>
      </w:r>
    </w:p>
  </w:endnote>
  <w:endnote w:type="continuationSeparator" w:id="0">
    <w:p w14:paraId="14AE379E" w14:textId="77777777" w:rsidR="00004A38" w:rsidRDefault="00004A38" w:rsidP="0047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BB6" w14:textId="4C84D537" w:rsidR="00C2046A" w:rsidRDefault="00C2046A">
    <w:pPr>
      <w:pStyle w:val="Fuzeile"/>
      <w:jc w:val="center"/>
    </w:pPr>
    <w:r>
      <w:fldChar w:fldCharType="begin" w:fldLock="1"/>
    </w:r>
    <w:r>
      <w:instrText xml:space="preserve"> </w:instrText>
    </w:r>
    <w:r w:rsidR="00EE3D3A">
      <w:instrText>USERPROPERTY</w:instrText>
    </w:r>
    <w:r>
      <w:instrText xml:space="preserve">  \* MERGEFORMAT </w:instrText>
    </w:r>
    <w:r>
      <w:fldChar w:fldCharType="separate"/>
    </w:r>
    <w:r w:rsidR="00B30B36">
      <w:rPr>
        <w:noProof/>
      </w:rPr>
      <mc:AlternateContent>
        <mc:Choice Requires="wps">
          <w:drawing>
            <wp:anchor distT="0" distB="0" distL="114300" distR="114300" simplePos="0" relativeHeight="251660800" behindDoc="0" locked="0" layoutInCell="1" allowOverlap="1" wp14:anchorId="02A80F4E" wp14:editId="3E5E8E45">
              <wp:simplePos x="0" y="0"/>
              <wp:positionH relativeFrom="character">
                <wp:posOffset>0</wp:posOffset>
              </wp:positionH>
              <wp:positionV relativeFrom="line">
                <wp:posOffset>0</wp:posOffset>
              </wp:positionV>
              <wp:extent cx="5467350" cy="45085"/>
              <wp:effectExtent l="9525" t="9525" r="0" b="2540"/>
              <wp:wrapNone/>
              <wp:docPr id="2"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4FB26" id="_x0000_t110" coordsize="21600,21600" o:spt="110" path="m10800,l,10800,10800,21600,21600,10800xe">
              <v:stroke joinstyle="miter"/>
              <v:path gradientshapeok="t" o:connecttype="rect" textboxrect="5400,5400,16200,16200"/>
            </v:shapetype>
            <v:shape id="AutoForm 1" o:spid="_x0000_s1026" type="#_x0000_t110" alt="Horizontal hell" style="position:absolute;margin-left:0;margin-top:0;width:430.5pt;height:3.55pt;flip:y;z-index:2516608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" fillcolor="black" stroked="f">
              <v:fill r:id="rId1" o:title="" type="pattern"/>
              <w10:wrap anchory="line"/>
            </v:shape>
          </w:pict>
        </mc:Fallback>
      </mc:AlternateContent>
    </w:r>
    <w:r w:rsidR="00B30B36">
      <w:rPr>
        <w:noProof/>
      </w:rPr>
      <mc:AlternateContent>
        <mc:Choice Requires="wps">
          <w:drawing>
            <wp:inline distT="0" distB="0" distL="0" distR="0" wp14:anchorId="045FC3EF" wp14:editId="4741347F">
              <wp:extent cx="5467350" cy="476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735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45821" id="AutoShape 1" o:spid="_x0000_s1026" style="width:430.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" filled="f" stroked="f">
              <o:lock v:ext="edit" aspectratio="t"/>
              <w10:anchorlock/>
            </v:rect>
          </w:pict>
        </mc:Fallback>
      </mc:AlternateContent>
    </w:r>
    <w:r>
      <w:fldChar w:fldCharType="end"/>
    </w:r>
  </w:p>
  <w:p w14:paraId="67756DCD" w14:textId="77777777" w:rsidR="00C2046A" w:rsidRDefault="00C2046A">
    <w:pPr>
      <w:pStyle w:val="Fuzeile"/>
      <w:jc w:val="center"/>
    </w:pPr>
    <w:r>
      <w:fldChar w:fldCharType="begin"/>
    </w:r>
    <w:r w:rsidR="00B267B4">
      <w:instrText>PAGE</w:instrText>
    </w:r>
    <w:r>
      <w:instrText xml:space="preserve">    \* MERGEFORMAT</w:instrText>
    </w:r>
    <w:r>
      <w:fldChar w:fldCharType="separate"/>
    </w:r>
    <w:r w:rsidR="00793470">
      <w:rPr>
        <w:noProof/>
      </w:rPr>
      <w:t>6</w:t>
    </w:r>
    <w:r>
      <w:fldChar w:fldCharType="end"/>
    </w:r>
  </w:p>
  <w:p w14:paraId="1F024384" w14:textId="77777777" w:rsidR="00A831D6" w:rsidRDefault="00A831D6" w:rsidP="008D5ECC">
    <w:pPr>
      <w:tabs>
        <w:tab w:val="left" w:pos="-851"/>
      </w:tabs>
      <w:ind w:right="-99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2197" w14:textId="77777777" w:rsidR="00004A38" w:rsidRDefault="00004A38" w:rsidP="00471FAB">
      <w:r>
        <w:separator/>
      </w:r>
    </w:p>
  </w:footnote>
  <w:footnote w:type="continuationSeparator" w:id="0">
    <w:p w14:paraId="0E51A16E" w14:textId="77777777" w:rsidR="00004A38" w:rsidRDefault="00004A38" w:rsidP="0047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A040" w14:textId="35CEAE60" w:rsidR="00637F5C" w:rsidRDefault="007551E4" w:rsidP="00637F5C">
    <w:pPr>
      <w:tabs>
        <w:tab w:val="left" w:pos="-709"/>
      </w:tabs>
      <w:ind w:left="-709" w:right="-432"/>
    </w:pPr>
    <w:r>
      <w:rPr>
        <w:noProof/>
      </w:rPr>
      <w:drawing>
        <wp:anchor distT="0" distB="0" distL="114300" distR="114300" simplePos="0" relativeHeight="251662848" behindDoc="0" locked="0" layoutInCell="1" allowOverlap="1" wp14:anchorId="1DC98566" wp14:editId="607C5126">
          <wp:simplePos x="0" y="0"/>
          <wp:positionH relativeFrom="margin">
            <wp:posOffset>-110490</wp:posOffset>
          </wp:positionH>
          <wp:positionV relativeFrom="paragraph">
            <wp:posOffset>-116840</wp:posOffset>
          </wp:positionV>
          <wp:extent cx="1266825" cy="1242060"/>
          <wp:effectExtent l="0" t="0" r="9525" b="0"/>
          <wp:wrapThrough wrapText="bothSides">
            <wp:wrapPolygon edited="0">
              <wp:start x="0" y="0"/>
              <wp:lineTo x="0" y="21202"/>
              <wp:lineTo x="21438" y="21202"/>
              <wp:lineTo x="21438" y="0"/>
              <wp:lineTo x="0" y="0"/>
            </wp:wrapPolygon>
          </wp:wrapThrough>
          <wp:docPr id="7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F5C">
      <w:rPr>
        <w:noProof/>
      </w:rPr>
      <w:drawing>
        <wp:anchor distT="0" distB="0" distL="114300" distR="114300" simplePos="0" relativeHeight="251667968" behindDoc="0" locked="0" layoutInCell="1" allowOverlap="1" wp14:anchorId="050BC7C2" wp14:editId="1B84E940">
          <wp:simplePos x="0" y="0"/>
          <wp:positionH relativeFrom="column">
            <wp:posOffset>5035550</wp:posOffset>
          </wp:positionH>
          <wp:positionV relativeFrom="paragraph">
            <wp:posOffset>-89374</wp:posOffset>
          </wp:positionV>
          <wp:extent cx="174625" cy="203200"/>
          <wp:effectExtent l="19050" t="19050" r="0" b="6350"/>
          <wp:wrapNone/>
          <wp:docPr id="8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338660">
                    <a:off x="0" y="0"/>
                    <a:ext cx="17462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F5C">
      <w:rPr>
        <w:noProof/>
      </w:rPr>
      <w:drawing>
        <wp:anchor distT="0" distB="0" distL="114300" distR="114300" simplePos="0" relativeHeight="251668992" behindDoc="0" locked="0" layoutInCell="1" allowOverlap="1" wp14:anchorId="4C47E383" wp14:editId="1CD6097A">
          <wp:simplePos x="0" y="0"/>
          <wp:positionH relativeFrom="column">
            <wp:posOffset>4546677</wp:posOffset>
          </wp:positionH>
          <wp:positionV relativeFrom="paragraph">
            <wp:posOffset>59006</wp:posOffset>
          </wp:positionV>
          <wp:extent cx="146685" cy="170180"/>
          <wp:effectExtent l="45403" t="49847" r="0" b="32068"/>
          <wp:wrapNone/>
          <wp:docPr id="7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2891180" flipH="1">
                    <a:off x="0" y="0"/>
                    <a:ext cx="146685" cy="17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F5C">
      <w:rPr>
        <w:noProof/>
      </w:rPr>
      <w:drawing>
        <wp:anchor distT="0" distB="0" distL="114300" distR="114300" simplePos="0" relativeHeight="251665920" behindDoc="0" locked="0" layoutInCell="1" allowOverlap="1" wp14:anchorId="57AFEFEC" wp14:editId="104CB782">
          <wp:simplePos x="0" y="0"/>
          <wp:positionH relativeFrom="column">
            <wp:posOffset>5896610</wp:posOffset>
          </wp:positionH>
          <wp:positionV relativeFrom="paragraph">
            <wp:posOffset>-188595</wp:posOffset>
          </wp:positionV>
          <wp:extent cx="269875" cy="313690"/>
          <wp:effectExtent l="0" t="0" r="0" b="0"/>
          <wp:wrapNone/>
          <wp:docPr id="7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269875"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F8DB7" w14:textId="3BD3CF73" w:rsidR="00637F5C" w:rsidRDefault="00637F5C" w:rsidP="00637F5C">
    <w:pPr>
      <w:tabs>
        <w:tab w:val="left" w:pos="-709"/>
      </w:tabs>
      <w:ind w:left="-709" w:right="-432"/>
    </w:pPr>
    <w:r>
      <w:rPr>
        <w:noProof/>
      </w:rPr>
      <w:drawing>
        <wp:anchor distT="0" distB="0" distL="114300" distR="114300" simplePos="0" relativeHeight="251664896" behindDoc="0" locked="0" layoutInCell="1" allowOverlap="1" wp14:anchorId="05F7F437" wp14:editId="7E20F0FD">
          <wp:simplePos x="0" y="0"/>
          <wp:positionH relativeFrom="column">
            <wp:posOffset>6223635</wp:posOffset>
          </wp:positionH>
          <wp:positionV relativeFrom="paragraph">
            <wp:posOffset>147955</wp:posOffset>
          </wp:positionV>
          <wp:extent cx="238760" cy="240665"/>
          <wp:effectExtent l="0" t="0" r="0" b="0"/>
          <wp:wrapNone/>
          <wp:docPr id="8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76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35CA6882" wp14:editId="01ABBE21">
          <wp:simplePos x="0" y="0"/>
          <wp:positionH relativeFrom="column">
            <wp:posOffset>5426710</wp:posOffset>
          </wp:positionH>
          <wp:positionV relativeFrom="paragraph">
            <wp:posOffset>8255</wp:posOffset>
          </wp:positionV>
          <wp:extent cx="199390" cy="201295"/>
          <wp:effectExtent l="0" t="0" r="0" b="0"/>
          <wp:wrapNone/>
          <wp:docPr id="8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20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C96DA" w14:textId="77777777" w:rsidR="00637F5C" w:rsidRDefault="00637F5C" w:rsidP="00637F5C">
    <w:pPr>
      <w:tabs>
        <w:tab w:val="left" w:pos="-709"/>
        <w:tab w:val="left" w:pos="8598"/>
      </w:tabs>
      <w:ind w:left="-709" w:right="-432"/>
    </w:pPr>
    <w:r>
      <w:tab/>
    </w:r>
  </w:p>
  <w:p w14:paraId="3783D5DA" w14:textId="77777777" w:rsidR="00637F5C" w:rsidRDefault="00637F5C" w:rsidP="00637F5C">
    <w:pPr>
      <w:tabs>
        <w:tab w:val="left" w:pos="-709"/>
      </w:tabs>
      <w:ind w:left="-709" w:right="-432"/>
    </w:pPr>
    <w:r>
      <w:rPr>
        <w:noProof/>
      </w:rPr>
      <w:drawing>
        <wp:anchor distT="0" distB="0" distL="114300" distR="114300" simplePos="0" relativeHeight="251666944" behindDoc="0" locked="0" layoutInCell="1" allowOverlap="1" wp14:anchorId="55EB56DA" wp14:editId="406FC223">
          <wp:simplePos x="0" y="0"/>
          <wp:positionH relativeFrom="column">
            <wp:posOffset>5904230</wp:posOffset>
          </wp:positionH>
          <wp:positionV relativeFrom="paragraph">
            <wp:posOffset>67310</wp:posOffset>
          </wp:positionV>
          <wp:extent cx="154940" cy="167640"/>
          <wp:effectExtent l="38100" t="38100" r="0" b="22860"/>
          <wp:wrapThrough wrapText="bothSides">
            <wp:wrapPolygon edited="0">
              <wp:start x="-6228" y="863"/>
              <wp:lineTo x="-1950" y="20714"/>
              <wp:lineTo x="14595" y="24346"/>
              <wp:lineTo x="24199" y="20150"/>
              <wp:lineTo x="20925" y="8006"/>
              <wp:lineTo x="11714" y="-4260"/>
              <wp:lineTo x="5777" y="-4381"/>
              <wp:lineTo x="-6228" y="863"/>
            </wp:wrapPolygon>
          </wp:wrapThrough>
          <wp:docPr id="8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517987" flipH="1" flipV="1">
                    <a:off x="0" y="0"/>
                    <a:ext cx="154940" cy="16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E37EB" w14:textId="418D1F8E" w:rsidR="00552D4D" w:rsidRDefault="00552D4D" w:rsidP="00310C49">
    <w:pPr>
      <w:tabs>
        <w:tab w:val="left" w:pos="-709"/>
      </w:tabs>
      <w:ind w:right="-432"/>
    </w:pPr>
  </w:p>
  <w:p w14:paraId="5E0069F8" w14:textId="50EE31B3" w:rsidR="00637F5C" w:rsidRDefault="00637F5C" w:rsidP="00310C49">
    <w:pPr>
      <w:tabs>
        <w:tab w:val="left" w:pos="-709"/>
      </w:tabs>
      <w:ind w:right="-432"/>
    </w:pPr>
  </w:p>
  <w:p w14:paraId="5CF57B5D" w14:textId="508A88BC" w:rsidR="00637F5C" w:rsidRDefault="00637F5C" w:rsidP="00310C49">
    <w:pPr>
      <w:tabs>
        <w:tab w:val="left" w:pos="-709"/>
      </w:tabs>
      <w:ind w:right="-432"/>
    </w:pPr>
  </w:p>
  <w:p w14:paraId="6DAC67FD" w14:textId="77777777" w:rsidR="00637F5C" w:rsidRPr="007551E4" w:rsidRDefault="00637F5C" w:rsidP="00310C49">
    <w:pPr>
      <w:tabs>
        <w:tab w:val="left" w:pos="-709"/>
      </w:tabs>
      <w:ind w:right="-432"/>
      <w:rPr>
        <w:sz w:val="10"/>
        <w:szCs w:val="8"/>
      </w:rPr>
    </w:pPr>
  </w:p>
  <w:p w14:paraId="0E85E2C2" w14:textId="77777777" w:rsidR="00A831D6" w:rsidRPr="007551E4" w:rsidRDefault="00A831D6" w:rsidP="00AE0BD1">
    <w:pPr>
      <w:tabs>
        <w:tab w:val="left" w:pos="-709"/>
      </w:tabs>
      <w:ind w:right="-432"/>
      <w:rPr>
        <w:sz w:val="16"/>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185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66257"/>
    <w:multiLevelType w:val="hybridMultilevel"/>
    <w:tmpl w:val="EAF682F0"/>
    <w:lvl w:ilvl="0" w:tplc="2C5AC89C">
      <w:start w:val="1"/>
      <w:numFmt w:val="bullet"/>
      <w:lvlText w:val=""/>
      <w:lvlJc w:val="left"/>
      <w:pPr>
        <w:ind w:left="1080" w:hanging="360"/>
      </w:pPr>
      <w:rPr>
        <w:rFonts w:ascii="Wingdings 2" w:hAnsi="Wingdings 2"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4DB37D5"/>
    <w:multiLevelType w:val="hybridMultilevel"/>
    <w:tmpl w:val="56F8D638"/>
    <w:lvl w:ilvl="0" w:tplc="79F04F8C">
      <w:numFmt w:val="bullet"/>
      <w:lvlText w:val=""/>
      <w:lvlJc w:val="left"/>
      <w:pPr>
        <w:ind w:left="720" w:hanging="360"/>
      </w:pPr>
      <w:rPr>
        <w:rFonts w:ascii="Wingdings 2" w:eastAsia="Times New Roman" w:hAnsi="Wingdings 2"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D37D53"/>
    <w:multiLevelType w:val="hybridMultilevel"/>
    <w:tmpl w:val="55CE3B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8D0B30"/>
    <w:multiLevelType w:val="hybridMultilevel"/>
    <w:tmpl w:val="C4AE0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D43BEA"/>
    <w:multiLevelType w:val="hybridMultilevel"/>
    <w:tmpl w:val="6504E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0A1E42"/>
    <w:multiLevelType w:val="hybridMultilevel"/>
    <w:tmpl w:val="BB00A050"/>
    <w:lvl w:ilvl="0" w:tplc="2C5AC89C">
      <w:start w:val="1"/>
      <w:numFmt w:val="bullet"/>
      <w:lvlText w:val=""/>
      <w:lvlJc w:val="left"/>
      <w:pPr>
        <w:ind w:left="720" w:hanging="360"/>
      </w:pPr>
      <w:rPr>
        <w:rFonts w:ascii="Wingdings 2" w:hAnsi="Wingdings 2"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DB47CF"/>
    <w:multiLevelType w:val="hybridMultilevel"/>
    <w:tmpl w:val="A246095C"/>
    <w:lvl w:ilvl="0" w:tplc="91D07FB2">
      <w:start w:val="1"/>
      <w:numFmt w:val="bullet"/>
      <w:lvlText w:val=""/>
      <w:lvlJc w:val="left"/>
      <w:pPr>
        <w:ind w:left="720" w:hanging="360"/>
      </w:pPr>
      <w:rPr>
        <w:rFonts w:ascii="Wingdings 2" w:hAnsi="Wingdings 2"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60749E3"/>
    <w:multiLevelType w:val="hybridMultilevel"/>
    <w:tmpl w:val="AC3600EC"/>
    <w:lvl w:ilvl="0" w:tplc="D2545CD4">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C534BA5"/>
    <w:multiLevelType w:val="hybridMultilevel"/>
    <w:tmpl w:val="A68861AC"/>
    <w:lvl w:ilvl="0" w:tplc="8D0C6E16">
      <w:start w:val="1"/>
      <w:numFmt w:val="bullet"/>
      <w:lvlText w:val=""/>
      <w:lvlJc w:val="left"/>
      <w:pPr>
        <w:ind w:left="69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C5F36"/>
    <w:multiLevelType w:val="hybridMultilevel"/>
    <w:tmpl w:val="F54E67F8"/>
    <w:lvl w:ilvl="0" w:tplc="2C5AC89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CB029C"/>
    <w:multiLevelType w:val="hybridMultilevel"/>
    <w:tmpl w:val="B2D4064A"/>
    <w:lvl w:ilvl="0" w:tplc="D2545CD4">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BA63F45"/>
    <w:multiLevelType w:val="hybridMultilevel"/>
    <w:tmpl w:val="1510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0D2390"/>
    <w:multiLevelType w:val="hybridMultilevel"/>
    <w:tmpl w:val="590CBCCC"/>
    <w:lvl w:ilvl="0" w:tplc="87FC3474">
      <w:start w:val="1"/>
      <w:numFmt w:val="bullet"/>
      <w:lvlText w:val=""/>
      <w:lvlJc w:val="left"/>
      <w:pPr>
        <w:ind w:left="720" w:hanging="360"/>
      </w:pPr>
      <w:rPr>
        <w:rFonts w:ascii="Wingdings 2" w:hAnsi="Wingdings 2"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C667206"/>
    <w:multiLevelType w:val="hybridMultilevel"/>
    <w:tmpl w:val="27183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03786F"/>
    <w:multiLevelType w:val="hybridMultilevel"/>
    <w:tmpl w:val="608071E0"/>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D5D0FE0"/>
    <w:multiLevelType w:val="hybridMultilevel"/>
    <w:tmpl w:val="13B0CEB6"/>
    <w:lvl w:ilvl="0" w:tplc="2C5AC89C">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846094"/>
    <w:multiLevelType w:val="hybridMultilevel"/>
    <w:tmpl w:val="B10A7144"/>
    <w:lvl w:ilvl="0" w:tplc="79F04F8C">
      <w:numFmt w:val="bullet"/>
      <w:lvlText w:val=""/>
      <w:lvlJc w:val="left"/>
      <w:pPr>
        <w:ind w:left="720" w:hanging="360"/>
      </w:pPr>
      <w:rPr>
        <w:rFonts w:ascii="Wingdings 2" w:eastAsia="Times New Roman" w:hAnsi="Wingdings 2"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45E8509A">
      <w:numFmt w:val="bullet"/>
      <w:lvlText w:val=""/>
      <w:lvlJc w:val="left"/>
      <w:pPr>
        <w:ind w:left="2880" w:hanging="360"/>
      </w:pPr>
      <w:rPr>
        <w:rFonts w:ascii="Symbol" w:eastAsia="Times New Roman" w:hAnsi="Symbol" w:cs="Calibri" w:hint="default"/>
        <w:color w:val="auto"/>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373509"/>
    <w:multiLevelType w:val="hybridMultilevel"/>
    <w:tmpl w:val="AC74923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94B1FE8"/>
    <w:multiLevelType w:val="hybridMultilevel"/>
    <w:tmpl w:val="7310C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5C64B5"/>
    <w:multiLevelType w:val="hybridMultilevel"/>
    <w:tmpl w:val="92762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F003C4"/>
    <w:multiLevelType w:val="hybridMultilevel"/>
    <w:tmpl w:val="BEA69F84"/>
    <w:lvl w:ilvl="0" w:tplc="6E22831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2C1EF9"/>
    <w:multiLevelType w:val="hybridMultilevel"/>
    <w:tmpl w:val="C1B4B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0721302">
    <w:abstractNumId w:val="0"/>
  </w:num>
  <w:num w:numId="2" w16cid:durableId="1690523808">
    <w:abstractNumId w:val="10"/>
  </w:num>
  <w:num w:numId="3" w16cid:durableId="1240754517">
    <w:abstractNumId w:val="21"/>
  </w:num>
  <w:num w:numId="4" w16cid:durableId="1402604829">
    <w:abstractNumId w:val="2"/>
  </w:num>
  <w:num w:numId="5" w16cid:durableId="268897400">
    <w:abstractNumId w:val="3"/>
  </w:num>
  <w:num w:numId="6" w16cid:durableId="2053266391">
    <w:abstractNumId w:val="20"/>
  </w:num>
  <w:num w:numId="7" w16cid:durableId="1405227458">
    <w:abstractNumId w:val="17"/>
  </w:num>
  <w:num w:numId="8" w16cid:durableId="378363667">
    <w:abstractNumId w:val="8"/>
  </w:num>
  <w:num w:numId="9" w16cid:durableId="1909337073">
    <w:abstractNumId w:val="9"/>
  </w:num>
  <w:num w:numId="10" w16cid:durableId="132216499">
    <w:abstractNumId w:val="11"/>
  </w:num>
  <w:num w:numId="11" w16cid:durableId="1876118184">
    <w:abstractNumId w:val="12"/>
  </w:num>
  <w:num w:numId="12" w16cid:durableId="1493763659">
    <w:abstractNumId w:val="15"/>
  </w:num>
  <w:num w:numId="13" w16cid:durableId="688607427">
    <w:abstractNumId w:val="18"/>
  </w:num>
  <w:num w:numId="14" w16cid:durableId="308826940">
    <w:abstractNumId w:val="22"/>
  </w:num>
  <w:num w:numId="15" w16cid:durableId="1948079286">
    <w:abstractNumId w:val="5"/>
  </w:num>
  <w:num w:numId="16" w16cid:durableId="61755003">
    <w:abstractNumId w:val="19"/>
  </w:num>
  <w:num w:numId="17" w16cid:durableId="69161254">
    <w:abstractNumId w:val="14"/>
  </w:num>
  <w:num w:numId="18" w16cid:durableId="1562062183">
    <w:abstractNumId w:val="4"/>
  </w:num>
  <w:num w:numId="19" w16cid:durableId="138884417">
    <w:abstractNumId w:val="7"/>
  </w:num>
  <w:num w:numId="20" w16cid:durableId="16931699">
    <w:abstractNumId w:val="13"/>
  </w:num>
  <w:num w:numId="21" w16cid:durableId="74282494">
    <w:abstractNumId w:val="6"/>
  </w:num>
  <w:num w:numId="22" w16cid:durableId="1641688380">
    <w:abstractNumId w:val="1"/>
  </w:num>
  <w:num w:numId="23" w16cid:durableId="529752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CC"/>
    <w:rsid w:val="00004A38"/>
    <w:rsid w:val="00013753"/>
    <w:rsid w:val="0003265D"/>
    <w:rsid w:val="00033C97"/>
    <w:rsid w:val="00047511"/>
    <w:rsid w:val="00052300"/>
    <w:rsid w:val="00053DD1"/>
    <w:rsid w:val="00067EB0"/>
    <w:rsid w:val="00083746"/>
    <w:rsid w:val="000E06CC"/>
    <w:rsid w:val="000E4BB7"/>
    <w:rsid w:val="00115F54"/>
    <w:rsid w:val="0015578C"/>
    <w:rsid w:val="001621EC"/>
    <w:rsid w:val="00197375"/>
    <w:rsid w:val="001B377B"/>
    <w:rsid w:val="001E7DE1"/>
    <w:rsid w:val="002045A5"/>
    <w:rsid w:val="002234C4"/>
    <w:rsid w:val="00225DE3"/>
    <w:rsid w:val="00255769"/>
    <w:rsid w:val="00291EE2"/>
    <w:rsid w:val="002979FF"/>
    <w:rsid w:val="002B7241"/>
    <w:rsid w:val="002C10FC"/>
    <w:rsid w:val="00310C49"/>
    <w:rsid w:val="00317235"/>
    <w:rsid w:val="003628F5"/>
    <w:rsid w:val="0037622A"/>
    <w:rsid w:val="003854E9"/>
    <w:rsid w:val="0039037E"/>
    <w:rsid w:val="00392961"/>
    <w:rsid w:val="003C4294"/>
    <w:rsid w:val="003F6941"/>
    <w:rsid w:val="00412013"/>
    <w:rsid w:val="004339DC"/>
    <w:rsid w:val="00441B29"/>
    <w:rsid w:val="00455093"/>
    <w:rsid w:val="00470A7D"/>
    <w:rsid w:val="00471FAB"/>
    <w:rsid w:val="00473F7C"/>
    <w:rsid w:val="00496292"/>
    <w:rsid w:val="004962B5"/>
    <w:rsid w:val="004C60C6"/>
    <w:rsid w:val="004E07A9"/>
    <w:rsid w:val="004E1B7E"/>
    <w:rsid w:val="004E4DDE"/>
    <w:rsid w:val="004E63F2"/>
    <w:rsid w:val="004F1C5E"/>
    <w:rsid w:val="004F6029"/>
    <w:rsid w:val="00516E95"/>
    <w:rsid w:val="005207BC"/>
    <w:rsid w:val="00532470"/>
    <w:rsid w:val="00552D4D"/>
    <w:rsid w:val="0056094B"/>
    <w:rsid w:val="00575127"/>
    <w:rsid w:val="00580C53"/>
    <w:rsid w:val="0059399C"/>
    <w:rsid w:val="005B096F"/>
    <w:rsid w:val="005D4F9A"/>
    <w:rsid w:val="005D511F"/>
    <w:rsid w:val="005D7178"/>
    <w:rsid w:val="005E4D67"/>
    <w:rsid w:val="005F3AFB"/>
    <w:rsid w:val="006366C1"/>
    <w:rsid w:val="00637F5C"/>
    <w:rsid w:val="006D544D"/>
    <w:rsid w:val="006D5CE8"/>
    <w:rsid w:val="006D7404"/>
    <w:rsid w:val="007551E4"/>
    <w:rsid w:val="00770CCE"/>
    <w:rsid w:val="0078458D"/>
    <w:rsid w:val="00785679"/>
    <w:rsid w:val="00793470"/>
    <w:rsid w:val="007D419C"/>
    <w:rsid w:val="007D5314"/>
    <w:rsid w:val="007E58A5"/>
    <w:rsid w:val="007E67B1"/>
    <w:rsid w:val="007F5C31"/>
    <w:rsid w:val="00820719"/>
    <w:rsid w:val="00845A0A"/>
    <w:rsid w:val="00847B90"/>
    <w:rsid w:val="00871F07"/>
    <w:rsid w:val="00896083"/>
    <w:rsid w:val="008C7BF9"/>
    <w:rsid w:val="008D5ECC"/>
    <w:rsid w:val="008E3729"/>
    <w:rsid w:val="00916240"/>
    <w:rsid w:val="00924238"/>
    <w:rsid w:val="0096503F"/>
    <w:rsid w:val="00993DCA"/>
    <w:rsid w:val="009B4370"/>
    <w:rsid w:val="009F2E7B"/>
    <w:rsid w:val="009F5D08"/>
    <w:rsid w:val="00A17B6D"/>
    <w:rsid w:val="00A43729"/>
    <w:rsid w:val="00A449B0"/>
    <w:rsid w:val="00A831D6"/>
    <w:rsid w:val="00A93425"/>
    <w:rsid w:val="00AE0BD1"/>
    <w:rsid w:val="00AE771B"/>
    <w:rsid w:val="00B23091"/>
    <w:rsid w:val="00B267B4"/>
    <w:rsid w:val="00B30B36"/>
    <w:rsid w:val="00B42CAB"/>
    <w:rsid w:val="00B561C2"/>
    <w:rsid w:val="00B778E2"/>
    <w:rsid w:val="00BB1D1D"/>
    <w:rsid w:val="00BB7E98"/>
    <w:rsid w:val="00C127E6"/>
    <w:rsid w:val="00C2046A"/>
    <w:rsid w:val="00C23EEC"/>
    <w:rsid w:val="00C24CC5"/>
    <w:rsid w:val="00C43198"/>
    <w:rsid w:val="00C50387"/>
    <w:rsid w:val="00C57386"/>
    <w:rsid w:val="00C65206"/>
    <w:rsid w:val="00C85CB9"/>
    <w:rsid w:val="00CA1B0B"/>
    <w:rsid w:val="00CC4F0A"/>
    <w:rsid w:val="00CD2148"/>
    <w:rsid w:val="00CD5086"/>
    <w:rsid w:val="00CF0A4F"/>
    <w:rsid w:val="00D31353"/>
    <w:rsid w:val="00D600A5"/>
    <w:rsid w:val="00D621B1"/>
    <w:rsid w:val="00D65B4E"/>
    <w:rsid w:val="00D80DA2"/>
    <w:rsid w:val="00D96FC1"/>
    <w:rsid w:val="00DA0FDA"/>
    <w:rsid w:val="00DD5B54"/>
    <w:rsid w:val="00E0477B"/>
    <w:rsid w:val="00E16C1C"/>
    <w:rsid w:val="00E33406"/>
    <w:rsid w:val="00E61470"/>
    <w:rsid w:val="00E6213C"/>
    <w:rsid w:val="00E62DBA"/>
    <w:rsid w:val="00E6732C"/>
    <w:rsid w:val="00E94715"/>
    <w:rsid w:val="00EB1492"/>
    <w:rsid w:val="00EC6F4D"/>
    <w:rsid w:val="00EE3D3A"/>
    <w:rsid w:val="00EF6A93"/>
    <w:rsid w:val="00F1314A"/>
    <w:rsid w:val="00F427E6"/>
    <w:rsid w:val="00F60CCA"/>
    <w:rsid w:val="00F67547"/>
    <w:rsid w:val="00F724DB"/>
    <w:rsid w:val="00F8788E"/>
    <w:rsid w:val="00F93C60"/>
    <w:rsid w:val="00FA7514"/>
    <w:rsid w:val="00FC10A5"/>
    <w:rsid w:val="00FC2E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8BA0BB"/>
  <w14:defaultImageDpi w14:val="300"/>
  <w15:chartTrackingRefBased/>
  <w15:docId w15:val="{98853E07-929D-4366-985E-47B595C4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7BF9"/>
    <w:rPr>
      <w:rFonts w:ascii="Arial" w:eastAsia="Times New Roman" w:hAnsi="Arial"/>
      <w:sz w:val="22"/>
      <w:lang w:val="de-DE" w:eastAsia="de-DE"/>
    </w:rPr>
  </w:style>
  <w:style w:type="paragraph" w:styleId="berschrift1">
    <w:name w:val="heading 1"/>
    <w:basedOn w:val="Standard"/>
    <w:next w:val="Standard"/>
    <w:link w:val="berschrift1Zchn"/>
    <w:uiPriority w:val="9"/>
    <w:qFormat/>
    <w:rsid w:val="00DA0FDA"/>
    <w:pPr>
      <w:keepNext/>
      <w:keepLines/>
      <w:spacing w:before="480"/>
      <w:outlineLvl w:val="0"/>
    </w:pPr>
    <w:rPr>
      <w:rFonts w:eastAsia="MS Gothic"/>
      <w:b/>
      <w:bCs/>
      <w:sz w:val="28"/>
      <w:szCs w:val="32"/>
    </w:rPr>
  </w:style>
  <w:style w:type="paragraph" w:styleId="berschrift2">
    <w:name w:val="heading 2"/>
    <w:basedOn w:val="Standard"/>
    <w:next w:val="Standard"/>
    <w:link w:val="berschrift2Zchn"/>
    <w:uiPriority w:val="9"/>
    <w:qFormat/>
    <w:rsid w:val="00DA0FDA"/>
    <w:pPr>
      <w:keepNext/>
      <w:keepLines/>
      <w:spacing w:before="200"/>
      <w:outlineLvl w:val="1"/>
    </w:pPr>
    <w:rPr>
      <w:rFonts w:eastAsia="MS Gothic"/>
      <w:b/>
      <w:bCs/>
      <w:szCs w:val="26"/>
    </w:rPr>
  </w:style>
  <w:style w:type="paragraph" w:styleId="berschrift3">
    <w:name w:val="heading 3"/>
    <w:basedOn w:val="Standard"/>
    <w:next w:val="Standard"/>
    <w:link w:val="berschrift3Zchn"/>
    <w:qFormat/>
    <w:rsid w:val="00DA0FDA"/>
    <w:pPr>
      <w:keepNext/>
      <w:keepLines/>
      <w:spacing w:before="200"/>
      <w:outlineLvl w:val="2"/>
    </w:pPr>
    <w:rPr>
      <w:rFonts w:eastAsia="MS Gothic"/>
      <w:bCs/>
      <w:u w:val="single"/>
    </w:rPr>
  </w:style>
  <w:style w:type="paragraph" w:styleId="berschrift4">
    <w:name w:val="heading 4"/>
    <w:basedOn w:val="Standard"/>
    <w:next w:val="Standard"/>
    <w:link w:val="berschrift4Zchn"/>
    <w:uiPriority w:val="9"/>
    <w:qFormat/>
    <w:rsid w:val="00DA0FDA"/>
    <w:pPr>
      <w:keepNext/>
      <w:spacing w:before="240" w:after="60"/>
      <w:outlineLvl w:val="3"/>
    </w:pPr>
    <w:rPr>
      <w:rFonts w:ascii="Calibri" w:eastAsia="MS Mincho" w:hAnsi="Calibri"/>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A0FDA"/>
    <w:rPr>
      <w:rFonts w:ascii="Calibri" w:eastAsia="MS Gothic" w:hAnsi="Calibri"/>
      <w:b/>
      <w:bCs/>
      <w:sz w:val="28"/>
      <w:szCs w:val="32"/>
      <w:lang w:val="de-CH"/>
    </w:rPr>
  </w:style>
  <w:style w:type="character" w:customStyle="1" w:styleId="berschrift2Zchn">
    <w:name w:val="Überschrift 2 Zchn"/>
    <w:link w:val="berschrift2"/>
    <w:uiPriority w:val="9"/>
    <w:rsid w:val="00DA0FDA"/>
    <w:rPr>
      <w:rFonts w:ascii="Calibri" w:eastAsia="MS Gothic" w:hAnsi="Calibri"/>
      <w:b/>
      <w:bCs/>
      <w:sz w:val="22"/>
      <w:szCs w:val="26"/>
      <w:lang w:val="de-CH"/>
    </w:rPr>
  </w:style>
  <w:style w:type="character" w:customStyle="1" w:styleId="berschrift3Zchn">
    <w:name w:val="Überschrift 3 Zchn"/>
    <w:link w:val="berschrift3"/>
    <w:uiPriority w:val="9"/>
    <w:rsid w:val="00DA0FDA"/>
    <w:rPr>
      <w:rFonts w:ascii="Calibri" w:eastAsia="MS Gothic" w:hAnsi="Calibri"/>
      <w:bCs/>
      <w:sz w:val="22"/>
      <w:szCs w:val="24"/>
      <w:u w:val="single"/>
      <w:lang w:val="de-CH"/>
    </w:rPr>
  </w:style>
  <w:style w:type="paragraph" w:styleId="Kopfzeile">
    <w:name w:val="header"/>
    <w:basedOn w:val="Standard"/>
    <w:link w:val="KopfzeileZchn"/>
    <w:uiPriority w:val="99"/>
    <w:unhideWhenUsed/>
    <w:rsid w:val="00471FAB"/>
    <w:pPr>
      <w:tabs>
        <w:tab w:val="center" w:pos="4536"/>
        <w:tab w:val="right" w:pos="9072"/>
      </w:tabs>
    </w:pPr>
  </w:style>
  <w:style w:type="character" w:customStyle="1" w:styleId="KopfzeileZchn">
    <w:name w:val="Kopfzeile Zchn"/>
    <w:link w:val="Kopfzeile"/>
    <w:uiPriority w:val="99"/>
    <w:rsid w:val="00471FAB"/>
    <w:rPr>
      <w:rFonts w:ascii="Calibri" w:hAnsi="Calibri"/>
      <w:sz w:val="24"/>
      <w:szCs w:val="24"/>
      <w:lang w:val="de-CH"/>
    </w:rPr>
  </w:style>
  <w:style w:type="paragraph" w:styleId="Fuzeile">
    <w:name w:val="footer"/>
    <w:basedOn w:val="Standard"/>
    <w:link w:val="FuzeileZchn"/>
    <w:uiPriority w:val="99"/>
    <w:unhideWhenUsed/>
    <w:rsid w:val="00471FAB"/>
    <w:pPr>
      <w:tabs>
        <w:tab w:val="center" w:pos="4536"/>
        <w:tab w:val="right" w:pos="9072"/>
      </w:tabs>
    </w:pPr>
  </w:style>
  <w:style w:type="character" w:customStyle="1" w:styleId="FuzeileZchn">
    <w:name w:val="Fußzeile Zchn"/>
    <w:link w:val="Fuzeile"/>
    <w:uiPriority w:val="99"/>
    <w:rsid w:val="00471FAB"/>
    <w:rPr>
      <w:rFonts w:ascii="Calibri" w:hAnsi="Calibri"/>
      <w:sz w:val="24"/>
      <w:szCs w:val="24"/>
      <w:lang w:val="de-CH"/>
    </w:rPr>
  </w:style>
  <w:style w:type="character" w:styleId="Hyperlink">
    <w:name w:val="Hyperlink"/>
    <w:uiPriority w:val="99"/>
    <w:unhideWhenUsed/>
    <w:rsid w:val="00471FAB"/>
    <w:rPr>
      <w:color w:val="0000FF"/>
      <w:u w:val="single"/>
    </w:rPr>
  </w:style>
  <w:style w:type="character" w:customStyle="1" w:styleId="berschrift4Zchn">
    <w:name w:val="Überschrift 4 Zchn"/>
    <w:link w:val="berschrift4"/>
    <w:uiPriority w:val="9"/>
    <w:rsid w:val="00DA0FDA"/>
    <w:rPr>
      <w:rFonts w:ascii="Calibri" w:eastAsia="MS Mincho" w:hAnsi="Calibri" w:cs="Times New Roman"/>
      <w:bCs/>
      <w:sz w:val="22"/>
      <w:szCs w:val="28"/>
      <w:lang w:val="de-CH"/>
    </w:rPr>
  </w:style>
  <w:style w:type="paragraph" w:styleId="Untertitel">
    <w:name w:val="Subtitle"/>
    <w:basedOn w:val="Standard"/>
    <w:next w:val="Standard"/>
    <w:link w:val="UntertitelZchn"/>
    <w:uiPriority w:val="11"/>
    <w:qFormat/>
    <w:rsid w:val="008D5ECC"/>
    <w:rPr>
      <w:rFonts w:ascii="Calibri" w:eastAsia="MS Gothic" w:hAnsi="Calibri"/>
      <w:i/>
      <w:iCs/>
      <w:color w:val="4F81BD"/>
      <w:spacing w:val="15"/>
      <w:szCs w:val="24"/>
    </w:rPr>
  </w:style>
  <w:style w:type="character" w:customStyle="1" w:styleId="UntertitelZchn">
    <w:name w:val="Untertitel Zchn"/>
    <w:link w:val="Untertitel"/>
    <w:uiPriority w:val="11"/>
    <w:rsid w:val="008D5ECC"/>
    <w:rPr>
      <w:rFonts w:ascii="Calibri" w:eastAsia="MS Gothic" w:hAnsi="Calibri"/>
      <w:i/>
      <w:iCs/>
      <w:color w:val="4F81BD"/>
      <w:spacing w:val="15"/>
      <w:sz w:val="22"/>
      <w:szCs w:val="24"/>
    </w:rPr>
  </w:style>
  <w:style w:type="paragraph" w:styleId="Listenabsatz">
    <w:name w:val="List Paragraph"/>
    <w:basedOn w:val="Standard"/>
    <w:uiPriority w:val="34"/>
    <w:qFormat/>
    <w:rsid w:val="004962B5"/>
    <w:pPr>
      <w:ind w:left="720"/>
      <w:contextualSpacing/>
    </w:pPr>
  </w:style>
  <w:style w:type="character" w:styleId="NichtaufgelsteErwhnung">
    <w:name w:val="Unresolved Mention"/>
    <w:basedOn w:val="Absatz-Standardschriftart"/>
    <w:uiPriority w:val="99"/>
    <w:semiHidden/>
    <w:unhideWhenUsed/>
    <w:rsid w:val="00E0477B"/>
    <w:rPr>
      <w:color w:val="605E5C"/>
      <w:shd w:val="clear" w:color="auto" w:fill="E1DFDD"/>
    </w:rPr>
  </w:style>
  <w:style w:type="table" w:styleId="Tabellenraster">
    <w:name w:val="Table Grid"/>
    <w:basedOn w:val="NormaleTabelle"/>
    <w:uiPriority w:val="59"/>
    <w:rsid w:val="006D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zirkusschule-luzern.ch" TargetMode="External"/><Relationship Id="rId13" Type="http://schemas.openxmlformats.org/officeDocument/2006/relationships/hyperlink" Target="http://www.accademiadimitri.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ve-chi.ch/angebo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rkusquartier.ch/kurse" TargetMode="External"/><Relationship Id="rId5" Type="http://schemas.openxmlformats.org/officeDocument/2006/relationships/webSettings" Target="webSettings.xml"/><Relationship Id="rId15" Type="http://schemas.openxmlformats.org/officeDocument/2006/relationships/hyperlink" Target="mailto:lukasbirchmeier@gmx.ch" TargetMode="External"/><Relationship Id="rId10" Type="http://schemas.openxmlformats.org/officeDocument/2006/relationships/hyperlink" Target="https://zirkuspaedagogik.ch/akademie/de/2.0.0/weiterbildu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rque-intense.de/zirkuspraxis-workshops" TargetMode="External"/><Relationship Id="rId14" Type="http://schemas.openxmlformats.org/officeDocument/2006/relationships/hyperlink" Target="https://www.e-service.admin.ch/crex/cms/content/strafregister/sonderprivatauszug_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95D3-8117-C845-B854-059B14E8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2933</Words>
  <Characters>18480</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21371</CharactersWithSpaces>
  <SharedDoc>false</SharedDoc>
  <HLinks>
    <vt:vector size="6" baseType="variant">
      <vt:variant>
        <vt:i4>1441829</vt:i4>
      </vt:variant>
      <vt:variant>
        <vt:i4>0</vt:i4>
      </vt:variant>
      <vt:variant>
        <vt:i4>0</vt:i4>
      </vt:variant>
      <vt:variant>
        <vt:i4>5</vt:i4>
      </vt:variant>
      <vt:variant>
        <vt:lpwstr>mailto:lukasbirchmeier@gmx.ch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Verling</dc:creator>
  <cp:keywords/>
  <cp:lastModifiedBy>ursic</cp:lastModifiedBy>
  <cp:revision>27</cp:revision>
  <cp:lastPrinted>2022-10-28T11:05:00Z</cp:lastPrinted>
  <dcterms:created xsi:type="dcterms:W3CDTF">2022-08-26T15:16:00Z</dcterms:created>
  <dcterms:modified xsi:type="dcterms:W3CDTF">2022-12-06T13:31:00Z</dcterms:modified>
</cp:coreProperties>
</file>