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06F7" w14:textId="29C0BDCB" w:rsidR="00750C7D" w:rsidRPr="00FA0333" w:rsidRDefault="00750C7D" w:rsidP="00750C7D">
      <w:pPr>
        <w:pStyle w:val="berschrift1"/>
        <w:spacing w:before="0"/>
        <w:rPr>
          <w:rFonts w:asciiTheme="minorHAnsi" w:hAnsiTheme="minorHAnsi" w:cstheme="minorHAnsi"/>
          <w:color w:val="0070C0"/>
          <w:sz w:val="40"/>
          <w:szCs w:val="44"/>
          <w:u w:val="thick"/>
        </w:rPr>
      </w:pPr>
      <w:r w:rsidRPr="00FA0333">
        <w:rPr>
          <w:rFonts w:asciiTheme="minorHAnsi" w:hAnsiTheme="minorHAnsi" w:cstheme="minorHAnsi"/>
          <w:color w:val="7030A0"/>
          <w:sz w:val="40"/>
          <w:szCs w:val="44"/>
          <w:u w:val="thick"/>
        </w:rPr>
        <w:t>Leitfaden für Jungleiter*innen</w:t>
      </w:r>
      <w:r w:rsidR="0004245F" w:rsidRPr="00FA0333">
        <w:rPr>
          <w:rFonts w:asciiTheme="minorHAnsi" w:hAnsiTheme="minorHAnsi" w:cstheme="minorHAnsi"/>
          <w:color w:val="7030A0"/>
          <w:sz w:val="40"/>
          <w:szCs w:val="44"/>
          <w:u w:val="thick"/>
        </w:rPr>
        <w:t xml:space="preserve"> Jahreskurse</w:t>
      </w:r>
      <w:r w:rsidR="00F004AF">
        <w:rPr>
          <w:rFonts w:asciiTheme="minorHAnsi" w:hAnsiTheme="minorHAnsi" w:cstheme="minorHAnsi"/>
          <w:color w:val="7030A0"/>
          <w:sz w:val="40"/>
          <w:szCs w:val="44"/>
          <w:u w:val="thick"/>
        </w:rPr>
        <w:t xml:space="preserve"> &amp; Ferienkurse</w:t>
      </w:r>
    </w:p>
    <w:p w14:paraId="73172ABD" w14:textId="77777777" w:rsidR="00750C7D" w:rsidRDefault="00750C7D" w:rsidP="00750C7D">
      <w:pPr>
        <w:pStyle w:val="Untertitel"/>
        <w:rPr>
          <w:rFonts w:asciiTheme="minorHAnsi" w:hAnsiTheme="minorHAnsi" w:cstheme="minorHAnsi"/>
          <w:szCs w:val="22"/>
          <w:lang w:val="de-CH"/>
        </w:rPr>
      </w:pPr>
    </w:p>
    <w:p w14:paraId="5ACF7BE9" w14:textId="77777777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Facts über die Zirkusschule</w:t>
      </w:r>
    </w:p>
    <w:p w14:paraId="64D17F2C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Webseite: </w:t>
      </w:r>
      <w:hyperlink r:id="rId8" w:history="1">
        <w:r w:rsidRPr="00310C49">
          <w:rPr>
            <w:rStyle w:val="Hyperlink"/>
            <w:rFonts w:asciiTheme="minorHAnsi" w:hAnsiTheme="minorHAnsi" w:cstheme="minorHAnsi"/>
            <w:szCs w:val="22"/>
            <w:lang w:val="de-CH"/>
          </w:rPr>
          <w:t>www.zirkusschule-luzern.ch</w:t>
        </w:r>
      </w:hyperlink>
      <w:r w:rsidRPr="00310C49">
        <w:rPr>
          <w:rFonts w:asciiTheme="minorHAnsi" w:hAnsiTheme="minorHAnsi" w:cstheme="minorHAnsi"/>
          <w:szCs w:val="22"/>
          <w:lang w:val="de-CH"/>
        </w:rPr>
        <w:t xml:space="preserve"> </w:t>
      </w:r>
    </w:p>
    <w:p w14:paraId="5408998B" w14:textId="412F726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Ursi gründet</w:t>
      </w:r>
      <w:r>
        <w:rPr>
          <w:rFonts w:asciiTheme="minorHAnsi" w:hAnsiTheme="minorHAnsi" w:cstheme="minorHAnsi"/>
          <w:szCs w:val="22"/>
          <w:lang w:val="de-CH"/>
        </w:rPr>
        <w:t>e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die Zirkusschule in Jahr 2008. Die Zirkusschule ist aus dem Jugendzirkus Tortellini entstanden (</w:t>
      </w:r>
      <w:r w:rsidR="00602860">
        <w:rPr>
          <w:rFonts w:asciiTheme="minorHAnsi" w:hAnsiTheme="minorHAnsi" w:cstheme="minorHAnsi"/>
          <w:szCs w:val="22"/>
          <w:lang w:val="de-CH"/>
        </w:rPr>
        <w:t xml:space="preserve">bestehend </w:t>
      </w:r>
      <w:r w:rsidRPr="00310C49">
        <w:rPr>
          <w:rFonts w:asciiTheme="minorHAnsi" w:hAnsiTheme="minorHAnsi" w:cstheme="minorHAnsi"/>
          <w:szCs w:val="22"/>
          <w:lang w:val="de-CH"/>
        </w:rPr>
        <w:t>seit 1987)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68F74C2D" w14:textId="39204A72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Zirkusschule und Jugendzirkus Tortellini bilden zusammen einen Verein</w:t>
      </w:r>
      <w:r w:rsidR="00602860">
        <w:rPr>
          <w:rFonts w:asciiTheme="minorHAnsi" w:hAnsiTheme="minorHAnsi" w:cstheme="minorHAnsi"/>
          <w:szCs w:val="22"/>
          <w:lang w:val="de-CH"/>
        </w:rPr>
        <w:t xml:space="preserve"> als Dachorganisation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: Verein Tortellini. </w:t>
      </w:r>
    </w:p>
    <w:p w14:paraId="72323CA7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Seit 2011 sind wir in der Zirkushalle in Littau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0C4DB880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Seither jährlich ca. 150 bis 220 Teilnehmende in den Jahreskursen und 150 in den Ferienkursen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1CABB449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Ursi und Melanie haben die Hauptleitung, sie sind die Zirkusschul-Leitung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02300753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Lukas ist als technischer Leiter für die Zirkushalle verantwortlich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0795B47A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Sam arbeitet 30% im Zirkusschul-Büro (Kurs-Administration)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15395E14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Rund 30 Mitarbeitende in den Jahres- und Ferienkursen</w:t>
      </w:r>
      <w:r>
        <w:rPr>
          <w:rFonts w:asciiTheme="minorHAnsi" w:hAnsiTheme="minorHAnsi" w:cstheme="minorHAnsi"/>
          <w:szCs w:val="22"/>
          <w:lang w:val="de-CH"/>
        </w:rPr>
        <w:t>.</w:t>
      </w:r>
    </w:p>
    <w:p w14:paraId="54DAE0C0" w14:textId="26D4B84E" w:rsidR="00750C7D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Alle Zirkuskurse sind als J&amp;S-Kurse angemeldet. Daher ist es wichtig, dass alle Leitenden eine J&amp;S-Ausbildung haben</w:t>
      </w:r>
      <w:r>
        <w:rPr>
          <w:rFonts w:asciiTheme="minorHAnsi" w:hAnsiTheme="minorHAnsi" w:cstheme="minorHAnsi"/>
          <w:szCs w:val="22"/>
          <w:lang w:val="de-CH"/>
        </w:rPr>
        <w:t>.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</w:t>
      </w:r>
    </w:p>
    <w:p w14:paraId="6BECF8E1" w14:textId="77777777" w:rsidR="00750C7D" w:rsidRPr="00310C49" w:rsidRDefault="00750C7D" w:rsidP="00D55E36">
      <w:pPr>
        <w:spacing w:line="276" w:lineRule="auto"/>
        <w:ind w:left="720"/>
        <w:contextualSpacing/>
        <w:rPr>
          <w:rFonts w:asciiTheme="minorHAnsi" w:hAnsiTheme="minorHAnsi" w:cstheme="minorHAnsi"/>
          <w:szCs w:val="22"/>
          <w:lang w:val="de-CH"/>
        </w:rPr>
      </w:pPr>
    </w:p>
    <w:p w14:paraId="7D14D110" w14:textId="77777777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Philosophie der Zirkusschule (gemäss unserer «Vision»)</w:t>
      </w:r>
    </w:p>
    <w:p w14:paraId="22A5406F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Spass steht im Vordergrund </w:t>
      </w:r>
      <w:r>
        <w:rPr>
          <w:rFonts w:asciiTheme="minorHAnsi" w:hAnsiTheme="minorHAnsi" w:cstheme="minorHAnsi"/>
          <w:szCs w:val="22"/>
          <w:lang w:val="de-CH"/>
        </w:rPr>
        <w:t>und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nicht die Leistung. Trotzdem wollen die meisten Kinder aber auch wirklich trainieren und gefördert werden.</w:t>
      </w:r>
    </w:p>
    <w:p w14:paraId="38A5B246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Spielerisches umsetzen der Zirkusdisziplinen</w:t>
      </w:r>
    </w:p>
    <w:p w14:paraId="04E7B249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klare Strukturen &amp; Ablauf vorgeben</w:t>
      </w:r>
    </w:p>
    <w:p w14:paraId="47AF5DA8" w14:textId="7C7E6295" w:rsidR="00750C7D" w:rsidRPr="00D55E36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D55E36">
        <w:rPr>
          <w:rFonts w:asciiTheme="minorHAnsi" w:hAnsiTheme="minorHAnsi" w:cstheme="minorHAnsi"/>
          <w:szCs w:val="22"/>
          <w:lang w:val="de-CH"/>
        </w:rPr>
        <w:t xml:space="preserve">Beziehung schaffen zu den Teilnehmenden und </w:t>
      </w:r>
      <w:r w:rsidR="00D55E36" w:rsidRPr="00D55E36">
        <w:rPr>
          <w:rFonts w:asciiTheme="minorHAnsi" w:hAnsiTheme="minorHAnsi" w:cstheme="minorHAnsi"/>
          <w:szCs w:val="22"/>
          <w:lang w:val="de-CH"/>
        </w:rPr>
        <w:t xml:space="preserve">sie </w:t>
      </w:r>
      <w:r w:rsidRPr="00D55E36">
        <w:rPr>
          <w:rFonts w:asciiTheme="minorHAnsi" w:hAnsiTheme="minorHAnsi" w:cstheme="minorHAnsi"/>
          <w:szCs w:val="22"/>
          <w:lang w:val="de-CH"/>
        </w:rPr>
        <w:t>motivieren</w:t>
      </w:r>
      <w:r w:rsidR="00D55E36" w:rsidRPr="00D55E36">
        <w:rPr>
          <w:rFonts w:asciiTheme="minorHAnsi" w:hAnsiTheme="minorHAnsi" w:cstheme="minorHAnsi"/>
          <w:szCs w:val="22"/>
          <w:lang w:val="de-CH"/>
        </w:rPr>
        <w:t>: mit dem Zirkusfieber anstecken</w:t>
      </w:r>
    </w:p>
    <w:p w14:paraId="2DA8C648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Positive Gruppendynamik unterstützen &amp; fördern</w:t>
      </w:r>
    </w:p>
    <w:p w14:paraId="3ECB803D" w14:textId="49AF475A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allen Niveaus und Altersstufen gerecht werden (auch die Guten &amp; Grösseren fördern!)</w:t>
      </w:r>
    </w:p>
    <w:p w14:paraId="200373F6" w14:textId="77777777" w:rsidR="00750C7D" w:rsidRPr="00317235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7235">
        <w:rPr>
          <w:rFonts w:asciiTheme="minorHAnsi" w:hAnsiTheme="minorHAnsi" w:cstheme="minorHAnsi"/>
          <w:szCs w:val="22"/>
          <w:lang w:val="de-CH"/>
        </w:rPr>
        <w:t>Auf eine gute Kommunikation achten. Wir arbeiten in Teams zusammen und sprechen uns gut untereinander ab.</w:t>
      </w:r>
    </w:p>
    <w:p w14:paraId="3F846900" w14:textId="77777777" w:rsidR="00750C7D" w:rsidRPr="00310C49" w:rsidRDefault="00750C7D" w:rsidP="00D55E36">
      <w:pPr>
        <w:spacing w:line="276" w:lineRule="auto"/>
        <w:ind w:left="360"/>
        <w:contextualSpacing/>
        <w:rPr>
          <w:rFonts w:asciiTheme="minorHAnsi" w:hAnsiTheme="minorHAnsi" w:cstheme="minorHAnsi"/>
          <w:szCs w:val="22"/>
          <w:lang w:val="de-CH"/>
        </w:rPr>
      </w:pPr>
    </w:p>
    <w:p w14:paraId="2F267EDF" w14:textId="77777777" w:rsidR="00F004AF" w:rsidRPr="00D956E8" w:rsidRDefault="00F004AF" w:rsidP="00F004AF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Zirkushalle:</w:t>
      </w:r>
    </w:p>
    <w:p w14:paraId="72DDF6C4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auf Ordnung und Sauberkeit achten </w:t>
      </w:r>
    </w:p>
    <w:p w14:paraId="4850C187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Strassenschuhe bleiben draussen</w:t>
      </w:r>
    </w:p>
    <w:p w14:paraId="5D1D297D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t xml:space="preserve">Kursende: </w:t>
      </w:r>
      <w:r w:rsidRPr="00310C49">
        <w:rPr>
          <w:rFonts w:asciiTheme="minorHAnsi" w:hAnsiTheme="minorHAnsi" w:cstheme="minorHAnsi"/>
          <w:szCs w:val="22"/>
          <w:lang w:val="de-CH"/>
        </w:rPr>
        <w:t>gut aufräumen, kurz putzen</w:t>
      </w:r>
      <w:r>
        <w:rPr>
          <w:rFonts w:asciiTheme="minorHAnsi" w:hAnsiTheme="minorHAnsi" w:cstheme="minorHAnsi"/>
          <w:szCs w:val="22"/>
          <w:lang w:val="de-CH"/>
        </w:rPr>
        <w:t>,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Fenster immer schliessen, Licht überall löschen, Kontrolle im WC /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Liftraum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 xml:space="preserve"> / </w:t>
      </w:r>
      <w:r>
        <w:rPr>
          <w:rFonts w:asciiTheme="minorHAnsi" w:hAnsiTheme="minorHAnsi" w:cstheme="minorHAnsi"/>
          <w:szCs w:val="22"/>
          <w:lang w:val="de-CH"/>
        </w:rPr>
        <w:t>Galerie</w:t>
      </w:r>
    </w:p>
    <w:p w14:paraId="42CD8B42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Kaffeemaschine immer ausschalten, Achtung sauber halten, evtl. Wasser ableeren!</w:t>
      </w:r>
    </w:p>
    <w:p w14:paraId="62643D90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Schlüssel ist im Milchkasten im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Tresörli</w:t>
      </w:r>
      <w:proofErr w:type="spellEnd"/>
      <w:r>
        <w:rPr>
          <w:rFonts w:asciiTheme="minorHAnsi" w:hAnsiTheme="minorHAnsi" w:cstheme="minorHAnsi"/>
          <w:szCs w:val="22"/>
          <w:lang w:val="de-CH"/>
        </w:rPr>
        <w:t>. Nach dem öffnen Türklinke mit Gummiband fixieren und Schlüssel hinter die Bar hängen!</w:t>
      </w:r>
    </w:p>
    <w:p w14:paraId="3A9AAE4E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56094B">
        <w:rPr>
          <w:rFonts w:asciiTheme="minorHAnsi" w:hAnsiTheme="minorHAnsi" w:cstheme="minorHAnsi"/>
          <w:szCs w:val="22"/>
          <w:lang w:val="de-CH"/>
        </w:rPr>
        <w:t xml:space="preserve">Vorsicht im Umgang mit dem Vorhang. </w:t>
      </w:r>
      <w:r w:rsidRPr="00310C49">
        <w:rPr>
          <w:rFonts w:asciiTheme="minorHAnsi" w:hAnsiTheme="minorHAnsi" w:cstheme="minorHAnsi"/>
          <w:szCs w:val="22"/>
          <w:lang w:val="de-CH"/>
        </w:rPr>
        <w:t>Sorgfalt mit allem Material, mit dem Boden etc.!</w:t>
      </w:r>
    </w:p>
    <w:p w14:paraId="5B1DBCE0" w14:textId="77777777" w:rsidR="00F004AF" w:rsidRPr="0056094B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56094B">
        <w:rPr>
          <w:rFonts w:asciiTheme="minorHAnsi" w:hAnsiTheme="minorHAnsi" w:cstheme="minorHAnsi"/>
          <w:szCs w:val="22"/>
          <w:lang w:val="de-CH"/>
        </w:rPr>
        <w:t xml:space="preserve">Sorgfalt mit </w:t>
      </w:r>
      <w:proofErr w:type="spellStart"/>
      <w:r w:rsidRPr="0056094B">
        <w:rPr>
          <w:rFonts w:asciiTheme="minorHAnsi" w:hAnsiTheme="minorHAnsi" w:cstheme="minorHAnsi"/>
          <w:szCs w:val="22"/>
          <w:lang w:val="de-CH"/>
        </w:rPr>
        <w:t>Luftaufziehungen</w:t>
      </w:r>
      <w:proofErr w:type="spellEnd"/>
      <w:r w:rsidRPr="0056094B">
        <w:rPr>
          <w:rFonts w:asciiTheme="minorHAnsi" w:hAnsiTheme="minorHAnsi" w:cstheme="minorHAnsi"/>
          <w:szCs w:val="22"/>
          <w:lang w:val="de-CH"/>
        </w:rPr>
        <w:t>. Keine verknoteten Seile!</w:t>
      </w:r>
    </w:p>
    <w:p w14:paraId="1EE3D5B6" w14:textId="77777777" w:rsidR="00F004AF" w:rsidRPr="00310C49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Kaputtes Material melden. Einfaches wie lose Schrauben selber flicken (Werkzeugkiste im Gestell über Laufkugeln)</w:t>
      </w:r>
    </w:p>
    <w:p w14:paraId="258A7605" w14:textId="77777777" w:rsidR="00F004AF" w:rsidRDefault="00F004AF" w:rsidP="00F004AF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Lichttechnik &amp; Lichtpult nur für Vorstellungen gedacht, nicht bedienen ohne Instruktion!</w:t>
      </w:r>
    </w:p>
    <w:p w14:paraId="4DDAE42B" w14:textId="2BAE0DA3" w:rsidR="00F004AF" w:rsidRPr="00F004AF" w:rsidRDefault="00F004AF" w:rsidP="00F004AF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F004AF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lastRenderedPageBreak/>
        <w:t>Eckdaten Ferienkurse</w:t>
      </w:r>
      <w:r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 xml:space="preserve"> ganztags &amp; halbtags</w:t>
      </w:r>
    </w:p>
    <w:p w14:paraId="617032A4" w14:textId="77777777" w:rsidR="00F004AF" w:rsidRPr="008A68D6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 w:rsidRPr="00402754">
        <w:rPr>
          <w:rFonts w:ascii="Calibri" w:hAnsi="Calibri" w:cs="Calibri"/>
          <w:szCs w:val="22"/>
          <w:lang w:val="de-CH"/>
        </w:rPr>
        <w:t xml:space="preserve">Anzahl: bis 17 Kids mit 2 Leitenden, bis 25 Kids mit 3 Leitenden, </w:t>
      </w:r>
      <w:r>
        <w:rPr>
          <w:rFonts w:ascii="Calibri" w:hAnsi="Calibri" w:cs="Calibri"/>
          <w:szCs w:val="22"/>
          <w:lang w:val="de-CH"/>
        </w:rPr>
        <w:t>1 Jungleiter*in als Unterstützung</w:t>
      </w:r>
    </w:p>
    <w:p w14:paraId="2853A26F" w14:textId="2E4C305F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Zeiten</w:t>
      </w:r>
      <w:r>
        <w:rPr>
          <w:rFonts w:ascii="Calibri" w:hAnsi="Calibri" w:cs="Calibri"/>
          <w:szCs w:val="22"/>
          <w:lang w:val="de-CH"/>
        </w:rPr>
        <w:t xml:space="preserve"> Ferienkurse ganztags</w:t>
      </w:r>
      <w:r>
        <w:rPr>
          <w:rFonts w:ascii="Calibri" w:hAnsi="Calibri" w:cs="Calibri"/>
          <w:szCs w:val="22"/>
          <w:lang w:val="de-CH"/>
        </w:rPr>
        <w:t>: jeweils 9.30 Uhr bis 16.30 Uhr (1 Stunde Mittag</w:t>
      </w:r>
      <w:r>
        <w:rPr>
          <w:rFonts w:ascii="Calibri" w:hAnsi="Calibri" w:cs="Calibri"/>
          <w:szCs w:val="22"/>
          <w:lang w:val="de-CH"/>
        </w:rPr>
        <w:t>s</w:t>
      </w:r>
      <w:r>
        <w:rPr>
          <w:rFonts w:ascii="Calibri" w:hAnsi="Calibri" w:cs="Calibri"/>
          <w:szCs w:val="22"/>
          <w:lang w:val="de-CH"/>
        </w:rPr>
        <w:t>pause, Kinder dabei betreuen, alle nehmen Picknick mit, auch die Leitenden)</w:t>
      </w:r>
    </w:p>
    <w:p w14:paraId="5FC23B88" w14:textId="0DD49D9D" w:rsidR="00F004AF" w:rsidRPr="00402754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 w:rsidRPr="00402754">
        <w:rPr>
          <w:rFonts w:ascii="Calibri" w:hAnsi="Calibri" w:cs="Calibri"/>
          <w:szCs w:val="22"/>
          <w:lang w:val="de-CH"/>
        </w:rPr>
        <w:t>Zeiten</w:t>
      </w:r>
      <w:r>
        <w:rPr>
          <w:rFonts w:ascii="Calibri" w:hAnsi="Calibri" w:cs="Calibri"/>
          <w:szCs w:val="22"/>
          <w:lang w:val="de-CH"/>
        </w:rPr>
        <w:t xml:space="preserve"> Ferienkurse halbtags</w:t>
      </w:r>
      <w:r w:rsidRPr="00402754">
        <w:rPr>
          <w:rFonts w:ascii="Calibri" w:hAnsi="Calibri" w:cs="Calibri"/>
          <w:szCs w:val="22"/>
          <w:lang w:val="de-CH"/>
        </w:rPr>
        <w:t>: jeweils 9.00 Uhr bis 12.00 Uhr oder 14.00 bis 17.00 Uhr</w:t>
      </w:r>
    </w:p>
    <w:p w14:paraId="2B8B4289" w14:textId="77777777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Zusätzlich jeweils vor-/nachbereiten Leitungsteam</w:t>
      </w:r>
    </w:p>
    <w:p w14:paraId="241DD680" w14:textId="77777777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Die Hauptleitung plant die Zirkuswoche, insbesondere den ersten Kurstag </w:t>
      </w:r>
      <w:proofErr w:type="spellStart"/>
      <w:r>
        <w:rPr>
          <w:rFonts w:ascii="Calibri" w:hAnsi="Calibri" w:cs="Calibri"/>
          <w:szCs w:val="22"/>
          <w:lang w:val="de-CH"/>
        </w:rPr>
        <w:t xml:space="preserve">im </w:t>
      </w:r>
      <w:proofErr w:type="gramStart"/>
      <w:r>
        <w:rPr>
          <w:rFonts w:ascii="Calibri" w:hAnsi="Calibri" w:cs="Calibri"/>
          <w:szCs w:val="22"/>
          <w:lang w:val="de-CH"/>
        </w:rPr>
        <w:t>voraus</w:t>
      </w:r>
      <w:proofErr w:type="spellEnd"/>
      <w:proofErr w:type="gramEnd"/>
      <w:r>
        <w:rPr>
          <w:rFonts w:ascii="Calibri" w:hAnsi="Calibri" w:cs="Calibri"/>
          <w:szCs w:val="22"/>
          <w:lang w:val="de-CH"/>
        </w:rPr>
        <w:t xml:space="preserve"> &amp; spricht sich mit dem Leitungsteam ab. Das Leitungsteam kann sich vor dem ersten Kurstag oder am Montagmorgen vor Kursstart treffen um zu planen &amp; besprechen. </w:t>
      </w:r>
    </w:p>
    <w:p w14:paraId="3E64224F" w14:textId="5FE64FB9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Zirkuswoche ganztags: </w:t>
      </w:r>
      <w:r>
        <w:rPr>
          <w:rFonts w:ascii="Calibri" w:hAnsi="Calibri" w:cs="Calibri"/>
          <w:szCs w:val="22"/>
          <w:lang w:val="de-CH"/>
        </w:rPr>
        <w:t xml:space="preserve">Aufführung am Freitag (bzw. Osterwoche: Samstag) um 17.00 Uhr </w:t>
      </w:r>
    </w:p>
    <w:p w14:paraId="4388AEBF" w14:textId="3015E0FA" w:rsidR="00F004AF" w:rsidRPr="00402754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Zirkuswoche </w:t>
      </w:r>
      <w:r>
        <w:rPr>
          <w:rFonts w:ascii="Calibri" w:hAnsi="Calibri" w:cs="Calibri"/>
          <w:szCs w:val="22"/>
          <w:lang w:val="de-CH"/>
        </w:rPr>
        <w:t>halb</w:t>
      </w:r>
      <w:r>
        <w:rPr>
          <w:rFonts w:ascii="Calibri" w:hAnsi="Calibri" w:cs="Calibri"/>
          <w:szCs w:val="22"/>
          <w:lang w:val="de-CH"/>
        </w:rPr>
        <w:t>tags</w:t>
      </w:r>
      <w:r w:rsidRPr="00F004AF">
        <w:rPr>
          <w:rFonts w:ascii="Calibri" w:hAnsi="Calibri" w:cs="Calibri"/>
          <w:szCs w:val="22"/>
          <w:lang w:val="de-CH"/>
        </w:rPr>
        <w:t>: KEINE Aufführung, aber Besuchstraining</w:t>
      </w:r>
      <w:r w:rsidRPr="008A68D6">
        <w:rPr>
          <w:rFonts w:ascii="Calibri" w:hAnsi="Calibri" w:cs="Calibri"/>
          <w:szCs w:val="22"/>
          <w:lang w:val="de-CH"/>
        </w:rPr>
        <w:t xml:space="preserve"> für Eltern</w:t>
      </w:r>
      <w:r w:rsidRPr="00402754">
        <w:rPr>
          <w:rFonts w:ascii="Calibri" w:hAnsi="Calibri" w:cs="Calibri"/>
          <w:szCs w:val="22"/>
          <w:lang w:val="de-CH"/>
        </w:rPr>
        <w:t xml:space="preserve"> mit </w:t>
      </w:r>
      <w:proofErr w:type="spellStart"/>
      <w:r w:rsidRPr="00402754">
        <w:rPr>
          <w:rFonts w:ascii="Calibri" w:hAnsi="Calibri" w:cs="Calibri"/>
          <w:szCs w:val="22"/>
          <w:lang w:val="de-CH"/>
        </w:rPr>
        <w:t>Showing</w:t>
      </w:r>
      <w:proofErr w:type="spellEnd"/>
      <w:r w:rsidRPr="00402754">
        <w:rPr>
          <w:rFonts w:ascii="Calibri" w:hAnsi="Calibri" w:cs="Calibri"/>
          <w:szCs w:val="22"/>
          <w:lang w:val="de-CH"/>
        </w:rPr>
        <w:t xml:space="preserve"> am Freitag um 11.</w:t>
      </w:r>
      <w:r>
        <w:rPr>
          <w:rFonts w:ascii="Calibri" w:hAnsi="Calibri" w:cs="Calibri"/>
          <w:szCs w:val="22"/>
          <w:lang w:val="de-CH"/>
        </w:rPr>
        <w:t>30</w:t>
      </w:r>
      <w:r w:rsidRPr="00402754">
        <w:rPr>
          <w:rFonts w:ascii="Calibri" w:hAnsi="Calibri" w:cs="Calibri"/>
          <w:szCs w:val="22"/>
          <w:lang w:val="de-CH"/>
        </w:rPr>
        <w:t xml:space="preserve"> Uhr / 16.</w:t>
      </w:r>
      <w:r>
        <w:rPr>
          <w:rFonts w:ascii="Calibri" w:hAnsi="Calibri" w:cs="Calibri"/>
          <w:szCs w:val="22"/>
          <w:lang w:val="de-CH"/>
        </w:rPr>
        <w:t>30</w:t>
      </w:r>
      <w:r w:rsidRPr="00402754">
        <w:rPr>
          <w:rFonts w:ascii="Calibri" w:hAnsi="Calibri" w:cs="Calibri"/>
          <w:szCs w:val="22"/>
          <w:lang w:val="de-CH"/>
        </w:rPr>
        <w:t xml:space="preserve"> Uhr</w:t>
      </w:r>
    </w:p>
    <w:p w14:paraId="22851867" w14:textId="77777777" w:rsidR="00F004AF" w:rsidRPr="006507E9" w:rsidRDefault="00F004AF" w:rsidP="00F004AF">
      <w:pPr>
        <w:rPr>
          <w:rFonts w:ascii="Calibri" w:hAnsi="Calibri"/>
          <w:b/>
          <w:szCs w:val="22"/>
          <w:lang w:val="de-CH"/>
        </w:rPr>
      </w:pPr>
    </w:p>
    <w:p w14:paraId="6705E9E1" w14:textId="4967AEF6" w:rsidR="00F004AF" w:rsidRPr="00F004AF" w:rsidRDefault="00F004AF" w:rsidP="00F004AF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F004AF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Kursinhalt Zirkuswoche ganztags</w:t>
      </w:r>
      <w:r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 xml:space="preserve"> </w:t>
      </w:r>
      <w:r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&amp; halbtags</w:t>
      </w:r>
    </w:p>
    <w:p w14:paraId="68EA3AFF" w14:textId="44031270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Zirkuswoche ganztags: </w:t>
      </w:r>
      <w:r>
        <w:rPr>
          <w:rFonts w:ascii="Calibri" w:hAnsi="Calibri" w:cs="Calibri"/>
          <w:szCs w:val="22"/>
          <w:lang w:val="de-CH"/>
        </w:rPr>
        <w:t>Die Zirkuswochen finden zu einem im Voraus vorgegebenen Thema statt (wird auch den Kindern schon kommuniziert).</w:t>
      </w:r>
    </w:p>
    <w:p w14:paraId="7F33C21F" w14:textId="361D697E" w:rsidR="00F004AF" w:rsidRPr="008A68D6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Zirkuswoche halbtags: </w:t>
      </w:r>
      <w:r w:rsidRPr="008A68D6">
        <w:rPr>
          <w:rFonts w:ascii="Calibri" w:hAnsi="Calibri" w:cs="Calibri"/>
          <w:szCs w:val="22"/>
          <w:lang w:val="de-CH"/>
        </w:rPr>
        <w:t xml:space="preserve">Die Zirkuswochen finden nicht zu einem Thema statt. «Nur» </w:t>
      </w:r>
      <w:r w:rsidRPr="00F004AF">
        <w:rPr>
          <w:rFonts w:ascii="Calibri" w:hAnsi="Calibri" w:cs="Calibri"/>
          <w:szCs w:val="22"/>
          <w:lang w:val="de-CH"/>
        </w:rPr>
        <w:t>Schnupper-Woche</w:t>
      </w:r>
      <w:r w:rsidRPr="008A68D6">
        <w:rPr>
          <w:rFonts w:ascii="Calibri" w:hAnsi="Calibri" w:cs="Calibri"/>
          <w:szCs w:val="22"/>
          <w:lang w:val="de-CH"/>
        </w:rPr>
        <w:t xml:space="preserve"> </w:t>
      </w:r>
      <w:r>
        <w:rPr>
          <w:rFonts w:ascii="Calibri" w:hAnsi="Calibri" w:cs="Calibri"/>
          <w:szCs w:val="22"/>
          <w:lang w:val="de-CH"/>
        </w:rPr>
        <w:t xml:space="preserve">und </w:t>
      </w:r>
      <w:r w:rsidRPr="008A68D6">
        <w:rPr>
          <w:rFonts w:ascii="Calibri" w:hAnsi="Calibri" w:cs="Calibri"/>
          <w:szCs w:val="22"/>
          <w:lang w:val="de-CH"/>
        </w:rPr>
        <w:t>Zirkusdisziplinen kennenlernen</w:t>
      </w:r>
      <w:r>
        <w:rPr>
          <w:rFonts w:ascii="Calibri" w:hAnsi="Calibri" w:cs="Calibri"/>
          <w:szCs w:val="22"/>
          <w:lang w:val="de-CH"/>
        </w:rPr>
        <w:t>.</w:t>
      </w:r>
      <w:r w:rsidRPr="00F004AF">
        <w:rPr>
          <w:rFonts w:ascii="Calibri" w:hAnsi="Calibri" w:cs="Calibri"/>
          <w:szCs w:val="22"/>
          <w:lang w:val="de-CH"/>
        </w:rPr>
        <w:t xml:space="preserve"> </w:t>
      </w:r>
      <w:r>
        <w:rPr>
          <w:rFonts w:ascii="Calibri" w:hAnsi="Calibri" w:cs="Calibri"/>
          <w:szCs w:val="22"/>
          <w:lang w:val="de-CH"/>
        </w:rPr>
        <w:t>K</w:t>
      </w:r>
      <w:r w:rsidRPr="00F004AF">
        <w:rPr>
          <w:rFonts w:ascii="Calibri" w:hAnsi="Calibri" w:cs="Calibri"/>
          <w:szCs w:val="22"/>
          <w:lang w:val="de-CH"/>
        </w:rPr>
        <w:t xml:space="preserve">eine Aufführung, nur ein </w:t>
      </w:r>
      <w:proofErr w:type="spellStart"/>
      <w:r w:rsidRPr="00F004AF">
        <w:rPr>
          <w:rFonts w:ascii="Calibri" w:hAnsi="Calibri" w:cs="Calibri"/>
          <w:szCs w:val="22"/>
          <w:lang w:val="de-CH"/>
        </w:rPr>
        <w:t>Showing</w:t>
      </w:r>
      <w:proofErr w:type="spellEnd"/>
      <w:r w:rsidRPr="00F004AF">
        <w:rPr>
          <w:rFonts w:ascii="Calibri" w:hAnsi="Calibri" w:cs="Calibri"/>
          <w:szCs w:val="22"/>
          <w:lang w:val="de-CH"/>
        </w:rPr>
        <w:t xml:space="preserve"> für die Eltern zum Ende</w:t>
      </w:r>
      <w:r>
        <w:rPr>
          <w:rFonts w:ascii="Calibri" w:hAnsi="Calibri" w:cs="Calibri"/>
          <w:szCs w:val="22"/>
          <w:lang w:val="de-CH"/>
        </w:rPr>
        <w:t>.</w:t>
      </w:r>
    </w:p>
    <w:p w14:paraId="26AB12A1" w14:textId="77777777" w:rsidR="00F004AF" w:rsidRPr="00606C03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 w:rsidRPr="00606C03">
        <w:rPr>
          <w:rFonts w:ascii="Calibri" w:hAnsi="Calibri" w:cs="Calibri"/>
          <w:szCs w:val="22"/>
          <w:lang w:val="de-CH"/>
        </w:rPr>
        <w:t>Kursbeginn: Gemeinsamer Kreis, Hallo, Infos, evtl. Anfangsritual zum „ankommen“.</w:t>
      </w:r>
    </w:p>
    <w:p w14:paraId="07120C4D" w14:textId="77777777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Kennenlern-Spiele, Gruppenbildende Spiele, </w:t>
      </w:r>
      <w:proofErr w:type="spellStart"/>
      <w:r>
        <w:rPr>
          <w:rFonts w:ascii="Calibri" w:hAnsi="Calibri" w:cs="Calibri"/>
          <w:szCs w:val="22"/>
          <w:lang w:val="de-CH"/>
        </w:rPr>
        <w:t>Einwärm</w:t>
      </w:r>
      <w:proofErr w:type="spellEnd"/>
      <w:r>
        <w:rPr>
          <w:rFonts w:ascii="Calibri" w:hAnsi="Calibri" w:cs="Calibri"/>
          <w:szCs w:val="22"/>
          <w:lang w:val="de-CH"/>
        </w:rPr>
        <w:t>-Spiele, Schlussspiele gehören dazu</w:t>
      </w:r>
    </w:p>
    <w:p w14:paraId="5A6E9780" w14:textId="2164E03D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 w:rsidRPr="00606C03">
        <w:rPr>
          <w:rFonts w:ascii="Calibri" w:hAnsi="Calibri" w:cs="Calibri"/>
          <w:szCs w:val="22"/>
          <w:lang w:val="de-CH"/>
        </w:rPr>
        <w:t>Schluss: gemeinsames Aufräumen, Schlussspiel, Welle, Tschüss mit Händedruck</w:t>
      </w:r>
    </w:p>
    <w:p w14:paraId="55DCC4CE" w14:textId="77777777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9 Disziplinen für Ausprobieren wählen (bzw. 8 bei zwei Leitenden)</w:t>
      </w:r>
    </w:p>
    <w:p w14:paraId="1176FB70" w14:textId="77777777" w:rsid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 xml:space="preserve">Mögliche Disziplinen: Trapez, </w:t>
      </w:r>
      <w:proofErr w:type="spellStart"/>
      <w:r>
        <w:rPr>
          <w:rFonts w:ascii="Calibri" w:hAnsi="Calibri" w:cs="Calibri"/>
          <w:szCs w:val="22"/>
          <w:lang w:val="de-CH"/>
        </w:rPr>
        <w:t>Luftring</w:t>
      </w:r>
      <w:proofErr w:type="spellEnd"/>
      <w:r>
        <w:rPr>
          <w:rFonts w:ascii="Calibri" w:hAnsi="Calibri" w:cs="Calibri"/>
          <w:szCs w:val="22"/>
          <w:lang w:val="de-CH"/>
        </w:rPr>
        <w:t xml:space="preserve">, Tuch, Kunstrad, Seil/Balance, Fass/Laufkugel, Einrad, </w:t>
      </w:r>
      <w:proofErr w:type="spellStart"/>
      <w:r>
        <w:rPr>
          <w:rFonts w:ascii="Calibri" w:hAnsi="Calibri" w:cs="Calibri"/>
          <w:szCs w:val="22"/>
          <w:lang w:val="de-CH"/>
        </w:rPr>
        <w:t>Akro</w:t>
      </w:r>
      <w:proofErr w:type="spellEnd"/>
      <w:r>
        <w:rPr>
          <w:rFonts w:ascii="Calibri" w:hAnsi="Calibri" w:cs="Calibri"/>
          <w:szCs w:val="22"/>
          <w:lang w:val="de-CH"/>
        </w:rPr>
        <w:t>, Di</w:t>
      </w:r>
      <w:r>
        <w:rPr>
          <w:rFonts w:ascii="Calibri" w:hAnsi="Calibri" w:cs="Calibri"/>
          <w:szCs w:val="22"/>
          <w:lang w:val="de-CH"/>
        </w:rPr>
        <w:t>a</w:t>
      </w:r>
      <w:r>
        <w:rPr>
          <w:rFonts w:ascii="Calibri" w:hAnsi="Calibri" w:cs="Calibri"/>
          <w:szCs w:val="22"/>
          <w:lang w:val="de-CH"/>
        </w:rPr>
        <w:t xml:space="preserve">bolo, </w:t>
      </w:r>
      <w:proofErr w:type="spellStart"/>
      <w:proofErr w:type="gramStart"/>
      <w:r>
        <w:rPr>
          <w:rFonts w:ascii="Calibri" w:hAnsi="Calibri" w:cs="Calibri"/>
          <w:szCs w:val="22"/>
          <w:lang w:val="de-CH"/>
        </w:rPr>
        <w:t>Jongl</w:t>
      </w:r>
      <w:proofErr w:type="spellEnd"/>
      <w:r>
        <w:rPr>
          <w:rFonts w:ascii="Calibri" w:hAnsi="Calibri" w:cs="Calibri"/>
          <w:szCs w:val="22"/>
          <w:lang w:val="de-CH"/>
        </w:rPr>
        <w:t>./</w:t>
      </w:r>
      <w:proofErr w:type="gramEnd"/>
      <w:r>
        <w:rPr>
          <w:rFonts w:ascii="Calibri" w:hAnsi="Calibri" w:cs="Calibri"/>
          <w:szCs w:val="22"/>
          <w:lang w:val="de-CH"/>
        </w:rPr>
        <w:t>Swinging, Rollschuhe, Chinesischer Mast, Zaubern, Fakir, Clown, Tanz…</w:t>
      </w:r>
    </w:p>
    <w:p w14:paraId="35FB595B" w14:textId="77777777" w:rsidR="00F004AF" w:rsidRPr="00606C03" w:rsidRDefault="00F004AF" w:rsidP="00F004AF">
      <w:pPr>
        <w:spacing w:line="276" w:lineRule="auto"/>
        <w:ind w:left="720"/>
        <w:rPr>
          <w:rFonts w:ascii="Calibri" w:hAnsi="Calibri" w:cs="Calibri"/>
          <w:szCs w:val="22"/>
          <w:lang w:val="de-CH"/>
        </w:rPr>
      </w:pPr>
    </w:p>
    <w:p w14:paraId="069B2E03" w14:textId="40C7CE9E" w:rsidR="00F004AF" w:rsidRPr="00F004AF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  <w:bCs/>
          <w:szCs w:val="22"/>
          <w:lang w:val="de-CH"/>
        </w:rPr>
      </w:pPr>
      <w:r w:rsidRPr="00F004AF">
        <w:rPr>
          <w:rFonts w:ascii="Calibri" w:hAnsi="Calibri" w:cs="Calibri"/>
          <w:b/>
          <w:bCs/>
          <w:szCs w:val="22"/>
          <w:lang w:val="de-CH"/>
        </w:rPr>
        <w:t>Wochenablauf</w:t>
      </w:r>
      <w:r>
        <w:rPr>
          <w:rFonts w:ascii="Calibri" w:hAnsi="Calibri" w:cs="Calibri"/>
          <w:b/>
          <w:bCs/>
          <w:szCs w:val="22"/>
          <w:lang w:val="de-CH"/>
        </w:rPr>
        <w:t xml:space="preserve"> Zirkuswoche ganztags</w:t>
      </w:r>
      <w:r w:rsidRPr="00F004AF">
        <w:rPr>
          <w:rFonts w:ascii="Calibri" w:hAnsi="Calibri" w:cs="Calibri"/>
          <w:b/>
          <w:bCs/>
          <w:szCs w:val="22"/>
          <w:lang w:val="de-CH"/>
        </w:rPr>
        <w:t>:</w:t>
      </w:r>
    </w:p>
    <w:tbl>
      <w:tblPr>
        <w:tblStyle w:val="Tabellenraster"/>
        <w:tblW w:w="1031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701"/>
        <w:gridCol w:w="1985"/>
      </w:tblGrid>
      <w:tr w:rsidR="00F004AF" w:rsidRPr="00310C49" w14:paraId="6BA0D6E0" w14:textId="77777777" w:rsidTr="00D87C31">
        <w:tc>
          <w:tcPr>
            <w:tcW w:w="1526" w:type="dxa"/>
          </w:tcPr>
          <w:p w14:paraId="0A40ED94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Montag</w:t>
            </w:r>
          </w:p>
        </w:tc>
        <w:tc>
          <w:tcPr>
            <w:tcW w:w="2126" w:type="dxa"/>
          </w:tcPr>
          <w:p w14:paraId="77E6FAFD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Dienstag</w:t>
            </w:r>
          </w:p>
        </w:tc>
        <w:tc>
          <w:tcPr>
            <w:tcW w:w="2977" w:type="dxa"/>
          </w:tcPr>
          <w:p w14:paraId="7337ACE6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Mittwoch</w:t>
            </w:r>
          </w:p>
        </w:tc>
        <w:tc>
          <w:tcPr>
            <w:tcW w:w="1701" w:type="dxa"/>
          </w:tcPr>
          <w:p w14:paraId="39F0F076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Donnerstag</w:t>
            </w:r>
          </w:p>
        </w:tc>
        <w:tc>
          <w:tcPr>
            <w:tcW w:w="1985" w:type="dxa"/>
          </w:tcPr>
          <w:p w14:paraId="6B45B0E9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Freitag</w:t>
            </w:r>
          </w:p>
        </w:tc>
      </w:tr>
      <w:tr w:rsidR="00F004AF" w:rsidRPr="00310C49" w14:paraId="337C0E80" w14:textId="77777777" w:rsidTr="00D87C31">
        <w:tc>
          <w:tcPr>
            <w:tcW w:w="1526" w:type="dxa"/>
          </w:tcPr>
          <w:p w14:paraId="14602F83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-CH"/>
              </w:rPr>
              <w:t>Namensspiele</w:t>
            </w:r>
            <w:r w:rsidRPr="00152650">
              <w:rPr>
                <w:rFonts w:ascii="Calibri" w:hAnsi="Calibri" w:cs="Calibri"/>
                <w:szCs w:val="22"/>
                <w:lang w:val="de-CH"/>
              </w:rPr>
              <w:t>Disziplinen</w:t>
            </w:r>
            <w:proofErr w:type="spellEnd"/>
            <w:r w:rsidRPr="00152650">
              <w:rPr>
                <w:rFonts w:ascii="Calibri" w:hAnsi="Calibri" w:cs="Calibri"/>
                <w:szCs w:val="22"/>
                <w:lang w:val="de-CH"/>
              </w:rPr>
              <w:t xml:space="preserve"> ausprobieren &amp; Gruppen einteilen </w:t>
            </w:r>
          </w:p>
        </w:tc>
        <w:tc>
          <w:tcPr>
            <w:tcW w:w="2126" w:type="dxa"/>
          </w:tcPr>
          <w:p w14:paraId="490B69DD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 xml:space="preserve">Disziplinen trainieren (jedes Kind hat 2 Disziplinen) und </w:t>
            </w:r>
            <w:r w:rsidRPr="00152650">
              <w:rPr>
                <w:rFonts w:ascii="Calibri" w:hAnsi="Calibri" w:cs="Calibri"/>
                <w:szCs w:val="22"/>
                <w:lang w:val="de-CH"/>
              </w:rPr>
              <w:t>Arbeit am Thema</w:t>
            </w:r>
            <w:r>
              <w:rPr>
                <w:rFonts w:ascii="Calibri" w:hAnsi="Calibri" w:cs="Calibri"/>
                <w:szCs w:val="22"/>
                <w:lang w:val="de-CH"/>
              </w:rPr>
              <w:t xml:space="preserve"> &amp; in der Gruppe</w:t>
            </w:r>
          </w:p>
        </w:tc>
        <w:tc>
          <w:tcPr>
            <w:tcW w:w="2977" w:type="dxa"/>
          </w:tcPr>
          <w:p w14:paraId="55E922BE" w14:textId="77777777" w:rsidR="00F004AF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 xml:space="preserve">Disziplinen trainieren &amp; </w:t>
            </w:r>
            <w:r w:rsidRPr="00152650">
              <w:rPr>
                <w:rFonts w:ascii="Calibri" w:hAnsi="Calibri" w:cs="Calibri"/>
                <w:szCs w:val="22"/>
                <w:lang w:val="de-CH"/>
              </w:rPr>
              <w:t>Arbeit am Thema</w:t>
            </w:r>
            <w:r>
              <w:rPr>
                <w:rFonts w:ascii="Calibri" w:hAnsi="Calibri" w:cs="Calibri"/>
                <w:szCs w:val="22"/>
                <w:lang w:val="de-CH"/>
              </w:rPr>
              <w:t xml:space="preserve"> &amp; in der Gruppe</w:t>
            </w:r>
          </w:p>
          <w:p w14:paraId="6BE6BC98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>Ziel: Nummernabläufe zusammenstellen, Anfang &amp; Schluss einstudieren</w:t>
            </w:r>
          </w:p>
        </w:tc>
        <w:tc>
          <w:tcPr>
            <w:tcW w:w="1701" w:type="dxa"/>
          </w:tcPr>
          <w:p w14:paraId="0DDE10CD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 w:rsidRPr="00152650">
              <w:rPr>
                <w:rFonts w:ascii="Calibri" w:hAnsi="Calibri" w:cs="Calibri"/>
                <w:szCs w:val="22"/>
                <w:lang w:val="de-CH"/>
              </w:rPr>
              <w:t xml:space="preserve">Einstudieren der </w:t>
            </w:r>
            <w:r>
              <w:rPr>
                <w:rFonts w:ascii="Calibri" w:hAnsi="Calibri" w:cs="Calibri"/>
                <w:szCs w:val="22"/>
                <w:lang w:val="de-CH"/>
              </w:rPr>
              <w:t>A</w:t>
            </w:r>
            <w:r w:rsidRPr="00152650">
              <w:rPr>
                <w:rFonts w:ascii="Calibri" w:hAnsi="Calibri" w:cs="Calibri"/>
                <w:szCs w:val="22"/>
                <w:lang w:val="de-CH"/>
              </w:rPr>
              <w:t>ufführung</w:t>
            </w:r>
            <w:r>
              <w:rPr>
                <w:rFonts w:ascii="Calibri" w:hAnsi="Calibri" w:cs="Calibri"/>
                <w:szCs w:val="22"/>
                <w:lang w:val="de-CH"/>
              </w:rPr>
              <w:t xml:space="preserve"> und erster Durchlauf</w:t>
            </w:r>
          </w:p>
        </w:tc>
        <w:tc>
          <w:tcPr>
            <w:tcW w:w="1985" w:type="dxa"/>
          </w:tcPr>
          <w:p w14:paraId="1B374C6F" w14:textId="77777777" w:rsidR="00F004AF" w:rsidRPr="00152650" w:rsidRDefault="00F004AF" w:rsidP="00D87C31">
            <w:pPr>
              <w:spacing w:line="276" w:lineRule="auto"/>
              <w:ind w:right="16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>letzte Vorbereitungen/Proben/Hauptprobe/</w:t>
            </w:r>
            <w:r>
              <w:rPr>
                <w:rFonts w:ascii="Calibri" w:hAnsi="Calibri" w:cs="Calibri"/>
                <w:b/>
                <w:bCs/>
                <w:szCs w:val="22"/>
                <w:lang w:val="de-CH"/>
              </w:rPr>
              <w:t xml:space="preserve">17.00 Uhr </w:t>
            </w:r>
            <w:r>
              <w:rPr>
                <w:rFonts w:ascii="Calibri" w:hAnsi="Calibri" w:cs="Calibri"/>
                <w:szCs w:val="22"/>
                <w:lang w:val="de-CH"/>
              </w:rPr>
              <w:t>Aufführung</w:t>
            </w:r>
          </w:p>
        </w:tc>
      </w:tr>
    </w:tbl>
    <w:p w14:paraId="5E889EF8" w14:textId="77777777" w:rsidR="00F004AF" w:rsidRDefault="00F004AF" w:rsidP="00F004AF">
      <w:pPr>
        <w:spacing w:line="276" w:lineRule="auto"/>
        <w:ind w:left="720"/>
        <w:rPr>
          <w:rFonts w:ascii="Calibri" w:hAnsi="Calibri" w:cs="Calibri"/>
          <w:b/>
          <w:bCs/>
          <w:szCs w:val="22"/>
          <w:lang w:val="de-CH"/>
        </w:rPr>
      </w:pPr>
    </w:p>
    <w:p w14:paraId="1C393F2E" w14:textId="38F73331" w:rsidR="00F004AF" w:rsidRPr="00056BA2" w:rsidRDefault="00F004AF" w:rsidP="00F004AF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  <w:bCs/>
          <w:szCs w:val="22"/>
          <w:lang w:val="de-CH"/>
        </w:rPr>
      </w:pPr>
      <w:r w:rsidRPr="00056BA2">
        <w:rPr>
          <w:rFonts w:ascii="Calibri" w:hAnsi="Calibri" w:cs="Calibri"/>
          <w:b/>
          <w:bCs/>
          <w:szCs w:val="22"/>
          <w:lang w:val="de-CH"/>
        </w:rPr>
        <w:t>Wochenablauf</w:t>
      </w:r>
      <w:r>
        <w:rPr>
          <w:rFonts w:ascii="Calibri" w:hAnsi="Calibri" w:cs="Calibri"/>
          <w:b/>
          <w:bCs/>
          <w:szCs w:val="22"/>
          <w:lang w:val="de-CH"/>
        </w:rPr>
        <w:t xml:space="preserve"> </w:t>
      </w:r>
      <w:r>
        <w:rPr>
          <w:rFonts w:ascii="Calibri" w:hAnsi="Calibri" w:cs="Calibri"/>
          <w:b/>
          <w:bCs/>
          <w:szCs w:val="22"/>
          <w:lang w:val="de-CH"/>
        </w:rPr>
        <w:t xml:space="preserve">Zirkuswoche </w:t>
      </w:r>
      <w:r>
        <w:rPr>
          <w:rFonts w:ascii="Calibri" w:hAnsi="Calibri" w:cs="Calibri"/>
          <w:b/>
          <w:bCs/>
          <w:szCs w:val="22"/>
          <w:lang w:val="de-CH"/>
        </w:rPr>
        <w:t>halb</w:t>
      </w:r>
      <w:r>
        <w:rPr>
          <w:rFonts w:ascii="Calibri" w:hAnsi="Calibri" w:cs="Calibri"/>
          <w:b/>
          <w:bCs/>
          <w:szCs w:val="22"/>
          <w:lang w:val="de-CH"/>
        </w:rPr>
        <w:t>tags</w:t>
      </w:r>
      <w:r w:rsidRPr="00F004AF">
        <w:rPr>
          <w:rFonts w:ascii="Calibri" w:hAnsi="Calibri" w:cs="Calibri"/>
          <w:b/>
          <w:bCs/>
          <w:szCs w:val="22"/>
          <w:lang w:val="de-CH"/>
        </w:rPr>
        <w:t>:</w:t>
      </w:r>
    </w:p>
    <w:tbl>
      <w:tblPr>
        <w:tblStyle w:val="Tabellenraster"/>
        <w:tblW w:w="1031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268"/>
        <w:gridCol w:w="1985"/>
      </w:tblGrid>
      <w:tr w:rsidR="00F004AF" w:rsidRPr="00310C49" w14:paraId="52FFFA1F" w14:textId="77777777" w:rsidTr="00D87C31">
        <w:tc>
          <w:tcPr>
            <w:tcW w:w="1526" w:type="dxa"/>
          </w:tcPr>
          <w:p w14:paraId="5B3985C0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Montag</w:t>
            </w:r>
          </w:p>
        </w:tc>
        <w:tc>
          <w:tcPr>
            <w:tcW w:w="2126" w:type="dxa"/>
          </w:tcPr>
          <w:p w14:paraId="48CCFFE0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Dienstag</w:t>
            </w:r>
          </w:p>
        </w:tc>
        <w:tc>
          <w:tcPr>
            <w:tcW w:w="2410" w:type="dxa"/>
          </w:tcPr>
          <w:p w14:paraId="7B810824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Mittwoch</w:t>
            </w:r>
          </w:p>
        </w:tc>
        <w:tc>
          <w:tcPr>
            <w:tcW w:w="2268" w:type="dxa"/>
          </w:tcPr>
          <w:p w14:paraId="20225021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Donnerstag</w:t>
            </w:r>
          </w:p>
        </w:tc>
        <w:tc>
          <w:tcPr>
            <w:tcW w:w="1985" w:type="dxa"/>
          </w:tcPr>
          <w:p w14:paraId="5F68CFFD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szCs w:val="22"/>
                <w:lang w:val="de-CH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de-CH"/>
              </w:rPr>
              <w:t>Freitag</w:t>
            </w:r>
          </w:p>
        </w:tc>
      </w:tr>
      <w:tr w:rsidR="00F004AF" w:rsidRPr="00310C49" w14:paraId="6A4B5813" w14:textId="77777777" w:rsidTr="00D87C31">
        <w:tc>
          <w:tcPr>
            <w:tcW w:w="1526" w:type="dxa"/>
          </w:tcPr>
          <w:p w14:paraId="412B4F9A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-CH"/>
              </w:rPr>
              <w:t>Namensspiele</w:t>
            </w:r>
            <w:r w:rsidRPr="00152650">
              <w:rPr>
                <w:rFonts w:ascii="Calibri" w:hAnsi="Calibri" w:cs="Calibri"/>
                <w:szCs w:val="22"/>
                <w:lang w:val="de-CH"/>
              </w:rPr>
              <w:t>Disziplinen</w:t>
            </w:r>
            <w:proofErr w:type="spellEnd"/>
            <w:r w:rsidRPr="00152650">
              <w:rPr>
                <w:rFonts w:ascii="Calibri" w:hAnsi="Calibri" w:cs="Calibri"/>
                <w:szCs w:val="22"/>
                <w:lang w:val="de-CH"/>
              </w:rPr>
              <w:t xml:space="preserve"> ausprobieren </w:t>
            </w:r>
          </w:p>
        </w:tc>
        <w:tc>
          <w:tcPr>
            <w:tcW w:w="2126" w:type="dxa"/>
          </w:tcPr>
          <w:p w14:paraId="3599A6B4" w14:textId="77777777" w:rsidR="00F004AF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>Namensspiele</w:t>
            </w:r>
          </w:p>
          <w:p w14:paraId="629D2679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 w:rsidRPr="00152650">
              <w:rPr>
                <w:rFonts w:ascii="Calibri" w:hAnsi="Calibri" w:cs="Calibri"/>
                <w:szCs w:val="22"/>
                <w:lang w:val="de-CH"/>
              </w:rPr>
              <w:t>Disziplinen ausprobieren &amp; Gruppen einteilen</w:t>
            </w:r>
          </w:p>
        </w:tc>
        <w:tc>
          <w:tcPr>
            <w:tcW w:w="2410" w:type="dxa"/>
          </w:tcPr>
          <w:p w14:paraId="41D9DD0E" w14:textId="77777777" w:rsidR="00F004AF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>Disziplinen trainieren &amp; Spiele in der Gruppe</w:t>
            </w:r>
          </w:p>
          <w:p w14:paraId="5E02278B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 w:rsidRPr="008A68D6">
              <w:rPr>
                <w:rFonts w:ascii="Calibri" w:hAnsi="Calibri" w:cs="Calibri"/>
                <w:szCs w:val="22"/>
                <w:lang w:val="de-CH"/>
              </w:rPr>
              <w:t xml:space="preserve">(jedes Kind hat 1 </w:t>
            </w:r>
            <w:r>
              <w:rPr>
                <w:rFonts w:ascii="Calibri" w:hAnsi="Calibri" w:cs="Calibri"/>
                <w:szCs w:val="22"/>
                <w:lang w:val="de-CH"/>
              </w:rPr>
              <w:t xml:space="preserve">oder 2 </w:t>
            </w:r>
            <w:r w:rsidRPr="008A68D6">
              <w:rPr>
                <w:rFonts w:ascii="Calibri" w:hAnsi="Calibri" w:cs="Calibri"/>
                <w:szCs w:val="22"/>
                <w:lang w:val="de-CH"/>
              </w:rPr>
              <w:t>Disziplin</w:t>
            </w:r>
            <w:r>
              <w:rPr>
                <w:rFonts w:ascii="Calibri" w:hAnsi="Calibri" w:cs="Calibri"/>
                <w:szCs w:val="22"/>
                <w:lang w:val="de-CH"/>
              </w:rPr>
              <w:t>en</w:t>
            </w:r>
            <w:r w:rsidRPr="008A68D6">
              <w:rPr>
                <w:rFonts w:ascii="Calibri" w:hAnsi="Calibri" w:cs="Calibri"/>
                <w:szCs w:val="22"/>
                <w:lang w:val="de-CH"/>
              </w:rPr>
              <w:t>!)</w:t>
            </w:r>
          </w:p>
        </w:tc>
        <w:tc>
          <w:tcPr>
            <w:tcW w:w="2268" w:type="dxa"/>
          </w:tcPr>
          <w:p w14:paraId="13B3E7F3" w14:textId="77777777" w:rsidR="00F004AF" w:rsidRPr="00152650" w:rsidRDefault="00F004AF" w:rsidP="00D87C31">
            <w:pPr>
              <w:spacing w:line="276" w:lineRule="auto"/>
              <w:contextualSpacing/>
              <w:rPr>
                <w:rFonts w:ascii="Calibri" w:hAnsi="Calibri" w:cs="Calibri"/>
                <w:szCs w:val="22"/>
                <w:lang w:val="de-CH"/>
              </w:rPr>
            </w:pPr>
            <w:r>
              <w:rPr>
                <w:rFonts w:ascii="Calibri" w:hAnsi="Calibri" w:cs="Calibri"/>
                <w:szCs w:val="22"/>
                <w:lang w:val="de-CH"/>
              </w:rPr>
              <w:t>Disziplinen trainieren &amp; z.B. Pyramide oder kleine Choreo in der Gruppe</w:t>
            </w:r>
          </w:p>
        </w:tc>
        <w:tc>
          <w:tcPr>
            <w:tcW w:w="1985" w:type="dxa"/>
          </w:tcPr>
          <w:p w14:paraId="6D171AE4" w14:textId="77777777" w:rsidR="00F004AF" w:rsidRDefault="00F004AF" w:rsidP="00D87C31">
            <w:pPr>
              <w:spacing w:line="276" w:lineRule="auto"/>
              <w:ind w:right="16"/>
              <w:contextualSpacing/>
              <w:rPr>
                <w:rFonts w:ascii="Calibri" w:hAnsi="Calibri" w:cs="Calibri"/>
                <w:szCs w:val="22"/>
                <w:lang w:val="de-CH"/>
              </w:rPr>
            </w:pPr>
            <w:r w:rsidRPr="008A68D6">
              <w:rPr>
                <w:rFonts w:ascii="Calibri" w:hAnsi="Calibri" w:cs="Calibri"/>
                <w:szCs w:val="22"/>
                <w:lang w:val="de-CH"/>
              </w:rPr>
              <w:t xml:space="preserve">Vorbereitungen für </w:t>
            </w:r>
            <w:r>
              <w:rPr>
                <w:rFonts w:ascii="Calibri" w:hAnsi="Calibri" w:cs="Calibri"/>
                <w:szCs w:val="22"/>
                <w:lang w:val="de-CH"/>
              </w:rPr>
              <w:t>Eltern-</w:t>
            </w:r>
            <w:proofErr w:type="spellStart"/>
            <w:r w:rsidRPr="008A68D6">
              <w:rPr>
                <w:rFonts w:ascii="Calibri" w:hAnsi="Calibri" w:cs="Calibri"/>
                <w:szCs w:val="22"/>
                <w:lang w:val="de-CH"/>
              </w:rPr>
              <w:t>Showing</w:t>
            </w:r>
            <w:proofErr w:type="spellEnd"/>
          </w:p>
          <w:p w14:paraId="77D610B1" w14:textId="263F7511" w:rsidR="002B5175" w:rsidRPr="00152650" w:rsidRDefault="002B5175" w:rsidP="00D87C31">
            <w:pPr>
              <w:spacing w:line="276" w:lineRule="auto"/>
              <w:ind w:right="16"/>
              <w:contextualSpacing/>
              <w:rPr>
                <w:rFonts w:ascii="Calibri" w:hAnsi="Calibri" w:cs="Calibri"/>
                <w:szCs w:val="22"/>
                <w:lang w:val="de-CH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de-CH"/>
              </w:rPr>
              <w:t>Showing</w:t>
            </w:r>
            <w:proofErr w:type="spellEnd"/>
            <w:r>
              <w:rPr>
                <w:rFonts w:ascii="Calibri" w:hAnsi="Calibri" w:cs="Calibri"/>
                <w:szCs w:val="22"/>
                <w:lang w:val="de-CH"/>
              </w:rPr>
              <w:t xml:space="preserve"> mit Musik, ohne Licht, ohne Kostüme</w:t>
            </w:r>
          </w:p>
        </w:tc>
      </w:tr>
    </w:tbl>
    <w:p w14:paraId="3945059D" w14:textId="77777777" w:rsidR="00F004AF" w:rsidRDefault="00F004AF" w:rsidP="00F004AF">
      <w:pPr>
        <w:spacing w:line="276" w:lineRule="auto"/>
        <w:ind w:left="720"/>
        <w:rPr>
          <w:rFonts w:ascii="Calibri" w:hAnsi="Calibri" w:cs="Calibri"/>
          <w:szCs w:val="22"/>
          <w:lang w:val="de-CH"/>
        </w:rPr>
      </w:pPr>
    </w:p>
    <w:p w14:paraId="7D67F623" w14:textId="77777777" w:rsidR="00F004AF" w:rsidRDefault="00F004AF" w:rsidP="00F004AF">
      <w:pPr>
        <w:spacing w:line="276" w:lineRule="auto"/>
        <w:ind w:left="720"/>
        <w:rPr>
          <w:rFonts w:ascii="Calibri" w:hAnsi="Calibri" w:cs="Calibri"/>
          <w:szCs w:val="22"/>
          <w:lang w:val="de-CH"/>
        </w:rPr>
      </w:pPr>
    </w:p>
    <w:p w14:paraId="55BD0D86" w14:textId="137E3CE5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lastRenderedPageBreak/>
        <w:t xml:space="preserve">Ablauf Schuljahr </w:t>
      </w:r>
      <w:r w:rsidR="00DC3AA4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Jahreskurse</w:t>
      </w:r>
    </w:p>
    <w:p w14:paraId="50BCB66E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Start des Zirkus-Schuljahres nach den Herbstferien jeweils Mitte Oktober</w:t>
      </w:r>
    </w:p>
    <w:p w14:paraId="72AF7140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die Kurse finden an den Schultagen der Stadt Luzern statt</w:t>
      </w:r>
      <w:r>
        <w:rPr>
          <w:rFonts w:asciiTheme="minorHAnsi" w:hAnsiTheme="minorHAnsi" w:cstheme="minorHAnsi"/>
          <w:szCs w:val="22"/>
          <w:lang w:val="de-CH"/>
        </w:rPr>
        <w:t xml:space="preserve"> (Keine Trainings an Feiertagen, Feiertagsbrücken und in Schulferien)</w:t>
      </w:r>
    </w:p>
    <w:p w14:paraId="4F98958A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Ende des Zirkusjahres: Abschlussaufführung jeweils am letzten Wochenende vor den Sommerferien, bitte ganzes Wochenende reservieren</w:t>
      </w:r>
      <w:r>
        <w:rPr>
          <w:rFonts w:asciiTheme="minorHAnsi" w:hAnsiTheme="minorHAnsi" w:cstheme="minorHAnsi"/>
          <w:szCs w:val="22"/>
          <w:lang w:val="de-CH"/>
        </w:rPr>
        <w:t>!</w:t>
      </w:r>
    </w:p>
    <w:p w14:paraId="2BADC18D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Die ersten vier bis fünf Training können die Kinder die verschiedenen Disziplinen ausprobieren.</w:t>
      </w:r>
    </w:p>
    <w:p w14:paraId="43E6FFB6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Im November werden die Artistik-Gruppen eingeteilt, Grundlage sind die Wünsche der Teilnehmenden. Jedes Kind trainiert zwei Disziplinen/jede Leiter*in unterrichtet in der Regel zwei Disziplinen.</w:t>
      </w:r>
    </w:p>
    <w:p w14:paraId="0795D2F9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Im Winter ein Thema für die Aufführungen finden</w:t>
      </w:r>
      <w:r>
        <w:rPr>
          <w:rFonts w:asciiTheme="minorHAnsi" w:hAnsiTheme="minorHAnsi" w:cstheme="minorHAnsi"/>
          <w:szCs w:val="22"/>
          <w:lang w:val="de-CH"/>
        </w:rPr>
        <w:t>: ein Motto oder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eine kleine Geschichte </w:t>
      </w:r>
    </w:p>
    <w:p w14:paraId="19CB6204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Von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Fasnachts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 xml:space="preserve">- bis Osterferien Geschichte/kleine Szenen etc. zum Thema erarbeiten und erste Nummernabläufe erstellen. Wichtig: mit Leitenden untereinander gut absprechen. </w:t>
      </w:r>
    </w:p>
    <w:p w14:paraId="2A7BF8D7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Im Mai und Juni stellen </w:t>
      </w:r>
      <w:r>
        <w:rPr>
          <w:rFonts w:asciiTheme="minorHAnsi" w:hAnsiTheme="minorHAnsi" w:cstheme="minorHAnsi"/>
          <w:szCs w:val="22"/>
          <w:lang w:val="de-CH"/>
        </w:rPr>
        <w:t>alle Gruppen einen Ablauf für die Aufführung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zusammen</w:t>
      </w:r>
      <w:r>
        <w:rPr>
          <w:rFonts w:asciiTheme="minorHAnsi" w:hAnsiTheme="minorHAnsi" w:cstheme="minorHAnsi"/>
          <w:szCs w:val="22"/>
          <w:lang w:val="de-CH"/>
        </w:rPr>
        <w:t xml:space="preserve"> und üben diesen ein.</w:t>
      </w:r>
    </w:p>
    <w:p w14:paraId="71060B39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Die Hauptprobe findet eine Woche vor den Aufführungen statt während der üblichen Kurszeit.</w:t>
      </w:r>
    </w:p>
    <w:p w14:paraId="0FE96F9D" w14:textId="77777777" w:rsidR="00750C7D" w:rsidRPr="00310C49" w:rsidRDefault="00750C7D" w:rsidP="00D55E36">
      <w:pPr>
        <w:spacing w:line="276" w:lineRule="auto"/>
        <w:ind w:left="720"/>
        <w:contextualSpacing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2505"/>
        <w:gridCol w:w="2505"/>
        <w:gridCol w:w="2505"/>
      </w:tblGrid>
      <w:tr w:rsidR="00750C7D" w:rsidRPr="00310C49" w14:paraId="3B02E16C" w14:textId="77777777" w:rsidTr="0058075F">
        <w:tc>
          <w:tcPr>
            <w:tcW w:w="2504" w:type="dxa"/>
          </w:tcPr>
          <w:p w14:paraId="096B8EB7" w14:textId="77777777" w:rsidR="00750C7D" w:rsidRPr="0015578C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</w:pPr>
            <w:r w:rsidRPr="0015578C"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  <w:t>Oktober/November</w:t>
            </w:r>
          </w:p>
        </w:tc>
        <w:tc>
          <w:tcPr>
            <w:tcW w:w="2505" w:type="dxa"/>
          </w:tcPr>
          <w:p w14:paraId="7E4EAA30" w14:textId="77777777" w:rsidR="00750C7D" w:rsidRPr="0015578C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</w:pPr>
            <w:r w:rsidRPr="0015578C"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  <w:t>Dezember - Frühling</w:t>
            </w:r>
          </w:p>
        </w:tc>
        <w:tc>
          <w:tcPr>
            <w:tcW w:w="2505" w:type="dxa"/>
          </w:tcPr>
          <w:p w14:paraId="2AE3FDFB" w14:textId="77777777" w:rsidR="00750C7D" w:rsidRPr="0015578C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</w:pPr>
            <w:r w:rsidRPr="0015578C"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  <w:t>Frühling - Sommer</w:t>
            </w:r>
          </w:p>
        </w:tc>
        <w:tc>
          <w:tcPr>
            <w:tcW w:w="2505" w:type="dxa"/>
          </w:tcPr>
          <w:p w14:paraId="07935A7B" w14:textId="77777777" w:rsidR="00750C7D" w:rsidRPr="0015578C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</w:pPr>
            <w:r w:rsidRPr="0015578C">
              <w:rPr>
                <w:rFonts w:asciiTheme="minorHAnsi" w:hAnsiTheme="minorHAnsi" w:cstheme="minorHAnsi"/>
                <w:i/>
                <w:iCs/>
                <w:szCs w:val="22"/>
                <w:lang w:val="de-CH"/>
              </w:rPr>
              <w:t>Letztes Wochenende vor den Sommerferien</w:t>
            </w:r>
          </w:p>
        </w:tc>
      </w:tr>
      <w:tr w:rsidR="00750C7D" w:rsidRPr="00310C49" w14:paraId="40B98C12" w14:textId="77777777" w:rsidTr="0058075F">
        <w:tc>
          <w:tcPr>
            <w:tcW w:w="2504" w:type="dxa"/>
          </w:tcPr>
          <w:p w14:paraId="788EC3AC" w14:textId="77777777" w:rsidR="00750C7D" w:rsidRPr="00310C49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 xml:space="preserve">Ausprobierphase: Alle Disziplinen ausprobieren &amp; Gruppen einteilen </w:t>
            </w:r>
          </w:p>
        </w:tc>
        <w:tc>
          <w:tcPr>
            <w:tcW w:w="2505" w:type="dxa"/>
          </w:tcPr>
          <w:p w14:paraId="17F59CB7" w14:textId="6B7AC9DE" w:rsidR="00750C7D" w:rsidRPr="00310C49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>Intensives Technik-</w:t>
            </w:r>
            <w:proofErr w:type="spellStart"/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>Trai</w:t>
            </w:r>
            <w:proofErr w:type="spellEnd"/>
            <w:r w:rsidR="002B5175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proofErr w:type="spellStart"/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>ning</w:t>
            </w:r>
            <w:proofErr w:type="spellEnd"/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 xml:space="preserve"> in den Disziplinen </w:t>
            </w:r>
          </w:p>
          <w:p w14:paraId="4489DC71" w14:textId="77777777" w:rsidR="00750C7D" w:rsidRPr="00310C49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>Arbeit am Thema</w:t>
            </w:r>
          </w:p>
        </w:tc>
        <w:tc>
          <w:tcPr>
            <w:tcW w:w="2505" w:type="dxa"/>
          </w:tcPr>
          <w:p w14:paraId="77DAAB39" w14:textId="77777777" w:rsidR="00750C7D" w:rsidRPr="00310C49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>Einstudieren der Abschlussaufführung</w:t>
            </w:r>
          </w:p>
        </w:tc>
        <w:tc>
          <w:tcPr>
            <w:tcW w:w="2505" w:type="dxa"/>
          </w:tcPr>
          <w:p w14:paraId="1AE79130" w14:textId="77777777" w:rsidR="00750C7D" w:rsidRPr="00310C49" w:rsidRDefault="00750C7D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310C49">
              <w:rPr>
                <w:rFonts w:asciiTheme="minorHAnsi" w:hAnsiTheme="minorHAnsi" w:cstheme="minorHAnsi"/>
                <w:szCs w:val="22"/>
                <w:lang w:val="de-CH"/>
              </w:rPr>
              <w:t>Grosse Abschlussaufführungen von allen Gruppen</w:t>
            </w:r>
          </w:p>
        </w:tc>
      </w:tr>
    </w:tbl>
    <w:p w14:paraId="293F59C5" w14:textId="77777777" w:rsidR="00750C7D" w:rsidRPr="00310C49" w:rsidRDefault="00750C7D" w:rsidP="00D55E36">
      <w:p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</w:p>
    <w:p w14:paraId="7E639C20" w14:textId="22B9A0A1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Kurskonzept</w:t>
      </w:r>
      <w:r w:rsidR="00DC3AA4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 xml:space="preserve"> Jahreskurse</w:t>
      </w:r>
    </w:p>
    <w:p w14:paraId="4E69755B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Die Kurse dauern zwei Stunden (Kids, Cracks,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Luftakro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>, Gastspieltruppe) / Minis: 1 Stunde.</w:t>
      </w:r>
    </w:p>
    <w:p w14:paraId="3EC7F61B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Kursbeginn: Gemeinsamer Kreis, Hallo, Infos, evtl. Anfangsritual zum „ankommen“.</w:t>
      </w:r>
    </w:p>
    <w:p w14:paraId="18393FAE" w14:textId="6A9D9EA0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In der ersten halben Stunde alle Kinder gemeinsam aufwärmen, Spiele, Kennenlern-Spiele und Theaterübungen, </w:t>
      </w:r>
      <w:proofErr w:type="spellStart"/>
      <w:r w:rsidR="00602860">
        <w:rPr>
          <w:rFonts w:asciiTheme="minorHAnsi" w:hAnsiTheme="minorHAnsi" w:cstheme="minorHAnsi"/>
          <w:szCs w:val="22"/>
          <w:lang w:val="de-CH"/>
        </w:rPr>
        <w:t>Gruppenakro</w:t>
      </w:r>
      <w:proofErr w:type="spellEnd"/>
      <w:r w:rsidR="00602860">
        <w:rPr>
          <w:rFonts w:asciiTheme="minorHAnsi" w:hAnsiTheme="minorHAnsi" w:cstheme="minorHAnsi"/>
          <w:szCs w:val="22"/>
          <w:lang w:val="de-CH"/>
        </w:rPr>
        <w:t>, Pyramiden…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wieviel Zeit dafür beansprucht wird kann variieren.</w:t>
      </w:r>
    </w:p>
    <w:p w14:paraId="674CAFD4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Anfang Schuljahr viele Namen-/Kennenlernspiele</w:t>
      </w:r>
    </w:p>
    <w:p w14:paraId="04024C02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Vorbereitung davon jeweils abwechselnd durch die Leitenden, miteinander absprechen!</w:t>
      </w:r>
    </w:p>
    <w:p w14:paraId="672AA318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Pro Training werden zwei Disziplinen trainiert von je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ca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 xml:space="preserve"> 35 Minuten. </w:t>
      </w:r>
    </w:p>
    <w:p w14:paraId="69BFBCAA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Ab und zu auch ein anderes Training einlegen: Spiele,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Gruppenakro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>, andere Disziplinen ausprobieren, Theater, Spezialtrainings…</w:t>
      </w:r>
    </w:p>
    <w:p w14:paraId="7BB5A3A4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Gemeinsames in der Gruppe kann sein: Theater- &amp; Präsenzspiele, Konzentrationsspiele, Koordinationsspiele, Balance, Körperwahrnehmung/Körperspannung, allgemeine Disziplinen wie Akro, Pyramiden, div. Balance/Parcours, spezielles ausprobieren wie Trampolin, Seilgumpen, Hola-Hoop…</w:t>
      </w:r>
    </w:p>
    <w:p w14:paraId="0253BB46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Schluss: gemeinsames Aufräumen, Schlussspiel, Welle, Tschüss mit Händedruck</w:t>
      </w:r>
    </w:p>
    <w:p w14:paraId="61442719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Immer wieder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Showings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 xml:space="preserve"> machen! Kinder lernen aufzutreten und sie üben konzentrierter mit Ziel.</w:t>
      </w:r>
    </w:p>
    <w:p w14:paraId="0E9CCC8B" w14:textId="609F286E" w:rsidR="00750C7D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Zeitplan eines «normalen» 2-stündigen Trainings</w:t>
      </w:r>
    </w:p>
    <w:p w14:paraId="54DEFB9F" w14:textId="77777777" w:rsidR="002B5175" w:rsidRDefault="002B5175" w:rsidP="002B5175">
      <w:pPr>
        <w:spacing w:line="276" w:lineRule="auto"/>
        <w:ind w:left="720"/>
        <w:contextualSpacing/>
        <w:rPr>
          <w:rFonts w:asciiTheme="minorHAnsi" w:hAnsiTheme="minorHAnsi" w:cstheme="minorHAnsi"/>
          <w:szCs w:val="22"/>
          <w:lang w:val="de-CH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843"/>
        <w:gridCol w:w="2127"/>
        <w:gridCol w:w="1701"/>
      </w:tblGrid>
      <w:tr w:rsidR="00750C7D" w:rsidRPr="00310C49" w14:paraId="6EE27854" w14:textId="77777777" w:rsidTr="0058075F">
        <w:trPr>
          <w:trHeight w:val="381"/>
          <w:jc w:val="right"/>
        </w:trPr>
        <w:tc>
          <w:tcPr>
            <w:tcW w:w="2126" w:type="dxa"/>
          </w:tcPr>
          <w:p w14:paraId="305FAE8A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30 Minuten</w:t>
            </w:r>
          </w:p>
        </w:tc>
        <w:tc>
          <w:tcPr>
            <w:tcW w:w="2126" w:type="dxa"/>
          </w:tcPr>
          <w:p w14:paraId="61B7A6E4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35 Minuten</w:t>
            </w:r>
          </w:p>
        </w:tc>
        <w:tc>
          <w:tcPr>
            <w:tcW w:w="1843" w:type="dxa"/>
          </w:tcPr>
          <w:p w14:paraId="5D8A72F6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10 Minuten</w:t>
            </w:r>
          </w:p>
        </w:tc>
        <w:tc>
          <w:tcPr>
            <w:tcW w:w="2127" w:type="dxa"/>
          </w:tcPr>
          <w:p w14:paraId="2369240E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35 Minuten</w:t>
            </w:r>
          </w:p>
        </w:tc>
        <w:tc>
          <w:tcPr>
            <w:tcW w:w="1701" w:type="dxa"/>
          </w:tcPr>
          <w:p w14:paraId="1398FB04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10 Minuten</w:t>
            </w:r>
          </w:p>
        </w:tc>
      </w:tr>
      <w:tr w:rsidR="00750C7D" w:rsidRPr="00310C49" w14:paraId="27DEA808" w14:textId="77777777" w:rsidTr="0058075F">
        <w:trPr>
          <w:trHeight w:val="508"/>
          <w:jc w:val="right"/>
        </w:trPr>
        <w:tc>
          <w:tcPr>
            <w:tcW w:w="2126" w:type="dxa"/>
          </w:tcPr>
          <w:p w14:paraId="012F3158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Gruppentraining</w:t>
            </w:r>
          </w:p>
        </w:tc>
        <w:tc>
          <w:tcPr>
            <w:tcW w:w="2126" w:type="dxa"/>
          </w:tcPr>
          <w:p w14:paraId="0A84B625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Disziplinen-Block 1</w:t>
            </w:r>
          </w:p>
        </w:tc>
        <w:tc>
          <w:tcPr>
            <w:tcW w:w="1843" w:type="dxa"/>
          </w:tcPr>
          <w:p w14:paraId="204C4D43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Pause</w:t>
            </w:r>
          </w:p>
        </w:tc>
        <w:tc>
          <w:tcPr>
            <w:tcW w:w="2127" w:type="dxa"/>
          </w:tcPr>
          <w:p w14:paraId="2A3CBB93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i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Disziplinen-Block 2</w:t>
            </w:r>
          </w:p>
        </w:tc>
        <w:tc>
          <w:tcPr>
            <w:tcW w:w="1701" w:type="dxa"/>
          </w:tcPr>
          <w:p w14:paraId="76F4C962" w14:textId="77777777" w:rsidR="00750C7D" w:rsidRPr="00310C49" w:rsidRDefault="00750C7D" w:rsidP="00D55E36">
            <w:pPr>
              <w:spacing w:line="276" w:lineRule="auto"/>
              <w:ind w:left="66" w:right="73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Abschluss / Schlussspiel</w:t>
            </w:r>
          </w:p>
        </w:tc>
      </w:tr>
    </w:tbl>
    <w:p w14:paraId="23E0FAAC" w14:textId="77777777" w:rsidR="00750C7D" w:rsidRPr="00310C49" w:rsidRDefault="00750C7D" w:rsidP="00D55E36">
      <w:p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</w:p>
    <w:p w14:paraId="08FD6211" w14:textId="77777777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Zusammenarbeit im Team</w:t>
      </w:r>
    </w:p>
    <w:p w14:paraId="7BA7E7E2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Normalerweise sind 25 Kinder/Jugendliche mit drei Leiter*innen in einem Kurs, evtl. plus ein</w:t>
      </w:r>
      <w:r>
        <w:rPr>
          <w:rFonts w:asciiTheme="minorHAnsi" w:hAnsiTheme="minorHAnsi" w:cstheme="minorHAnsi"/>
          <w:szCs w:val="22"/>
          <w:lang w:val="de-CH"/>
        </w:rPr>
        <w:t>*</w:t>
      </w:r>
      <w:r w:rsidRPr="00310C49">
        <w:rPr>
          <w:rFonts w:asciiTheme="minorHAnsi" w:hAnsiTheme="minorHAnsi" w:cstheme="minorHAnsi"/>
          <w:szCs w:val="22"/>
          <w:lang w:val="de-CH"/>
        </w:rPr>
        <w:t>e Jungleiter</w:t>
      </w:r>
      <w:r>
        <w:rPr>
          <w:rFonts w:asciiTheme="minorHAnsi" w:hAnsiTheme="minorHAnsi" w:cstheme="minorHAnsi"/>
          <w:szCs w:val="22"/>
          <w:lang w:val="de-CH"/>
        </w:rPr>
        <w:t>*</w:t>
      </w:r>
      <w:r w:rsidRPr="00310C49">
        <w:rPr>
          <w:rFonts w:asciiTheme="minorHAnsi" w:hAnsiTheme="minorHAnsi" w:cstheme="minorHAnsi"/>
          <w:szCs w:val="22"/>
          <w:lang w:val="de-CH"/>
        </w:rPr>
        <w:t>in. (Oder 16 Kinder mit zwei Leiter*innen.)</w:t>
      </w:r>
    </w:p>
    <w:p w14:paraId="7377D4C4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Melanie oder Ursi haben in der Regel die Hauptleitung (=Teamleitung, Hauptverantwortung Kursbetrieb &amp; Zirkushalle, Elternkontakt, Kontakt für Teilnehmende, Planung, Sitzungsleitung...) In einigen Gruppen machen auch andere erfahrene Leitende die Hauptleitung. </w:t>
      </w:r>
    </w:p>
    <w:p w14:paraId="572A5338" w14:textId="5BEADD02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Alle Leiter*innen </w:t>
      </w:r>
      <w:r w:rsidR="002B5175">
        <w:rPr>
          <w:rFonts w:asciiTheme="minorHAnsi" w:hAnsiTheme="minorHAnsi" w:cstheme="minorHAnsi"/>
          <w:szCs w:val="22"/>
          <w:lang w:val="de-CH"/>
        </w:rPr>
        <w:t>und nach Möglichkeit auch Jung*</w:t>
      </w:r>
      <w:proofErr w:type="spellStart"/>
      <w:r w:rsidR="002B5175">
        <w:rPr>
          <w:rFonts w:asciiTheme="minorHAnsi" w:hAnsiTheme="minorHAnsi" w:cstheme="minorHAnsi"/>
          <w:szCs w:val="22"/>
          <w:lang w:val="de-CH"/>
        </w:rPr>
        <w:t>leiterinnen</w:t>
      </w:r>
      <w:proofErr w:type="spellEnd"/>
      <w:r w:rsidR="002B5175">
        <w:rPr>
          <w:rFonts w:asciiTheme="minorHAnsi" w:hAnsiTheme="minorHAnsi" w:cstheme="minorHAnsi"/>
          <w:szCs w:val="22"/>
          <w:lang w:val="de-CH"/>
        </w:rPr>
        <w:t xml:space="preserve"> 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übernehmen alternierend das Einwärmen, </w:t>
      </w:r>
      <w:r>
        <w:rPr>
          <w:rFonts w:asciiTheme="minorHAnsi" w:hAnsiTheme="minorHAnsi" w:cstheme="minorHAnsi"/>
          <w:szCs w:val="22"/>
          <w:lang w:val="de-CH"/>
        </w:rPr>
        <w:t>Gruppenspiele</w:t>
      </w:r>
      <w:r w:rsidRPr="00310C49">
        <w:rPr>
          <w:rFonts w:asciiTheme="minorHAnsi" w:hAnsiTheme="minorHAnsi" w:cstheme="minorHAnsi"/>
          <w:szCs w:val="22"/>
          <w:lang w:val="de-CH"/>
        </w:rPr>
        <w:t>...</w:t>
      </w:r>
    </w:p>
    <w:p w14:paraId="0DC77A77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Evtl.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PausenkönigIn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 xml:space="preserve"> bestimmen/Pausenaufsicht miteinander absprechen. Pausen immer auf der Galerie / draussen (in der Halle darf man nicht essen!).</w:t>
      </w:r>
    </w:p>
    <w:p w14:paraId="38B1E905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Die Aufgaben von allen Teammitgliedern: Anwesenheitsliste der Teilnehmenden führen, Anwesenheitsstunden der LeiterInnen eintragen, Zeitüberblick behalten, für Sauberkeit sorgen, Fundgegenstände einsammeln und wieder zurückgeben, Einrichten, Aufräumen...</w:t>
      </w:r>
    </w:p>
    <w:p w14:paraId="1C452ABA" w14:textId="64C44090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Bei Verhinderung </w:t>
      </w:r>
      <w:r w:rsidRPr="00310C49">
        <w:rPr>
          <w:rFonts w:asciiTheme="minorHAnsi" w:hAnsiTheme="minorHAnsi" w:cstheme="minorHAnsi"/>
          <w:szCs w:val="22"/>
          <w:lang w:val="de-CH"/>
        </w:rPr>
        <w:sym w:font="Wingdings" w:char="F0E0"/>
      </w:r>
      <w:r w:rsidRPr="00310C49">
        <w:rPr>
          <w:rFonts w:asciiTheme="minorHAnsi" w:hAnsiTheme="minorHAnsi" w:cstheme="minorHAnsi"/>
          <w:szCs w:val="22"/>
          <w:lang w:val="de-CH"/>
        </w:rPr>
        <w:t xml:space="preserve"> frühzeitig Nachricht an Hauptleitung </w:t>
      </w:r>
    </w:p>
    <w:p w14:paraId="2484E71B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Bei Unbehagen oder Negativem in der Zusammenarbeit unbedingt ansprechen und nicht aufsparen. Probleme lösen und sonst unbedingt Unterstützung bei Ursi/Melanie holen!</w:t>
      </w:r>
    </w:p>
    <w:p w14:paraId="19A2BFDE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Eigene Ideen einbringen, Zirkuswissen austauschen und ungeniert für Unterstützung Fragen</w:t>
      </w:r>
    </w:p>
    <w:p w14:paraId="13A75EF3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Kursjournal führen </w:t>
      </w:r>
      <w:r w:rsidRPr="00310C49">
        <w:rPr>
          <w:rFonts w:asciiTheme="minorHAnsi" w:hAnsiTheme="minorHAnsi" w:cstheme="minorHAnsi"/>
          <w:szCs w:val="22"/>
          <w:lang w:val="de-CH"/>
        </w:rPr>
        <w:sym w:font="Wingdings" w:char="F0E0"/>
      </w:r>
      <w:r w:rsidRPr="00310C49">
        <w:rPr>
          <w:rFonts w:asciiTheme="minorHAnsi" w:hAnsiTheme="minorHAnsi" w:cstheme="minorHAnsi"/>
          <w:szCs w:val="22"/>
          <w:lang w:val="de-CH"/>
        </w:rPr>
        <w:t xml:space="preserve"> was wann gemacht, Stärken der Kinder (Disziplinwahl), Nummernablauf</w:t>
      </w:r>
    </w:p>
    <w:p w14:paraId="16F245B4" w14:textId="77777777" w:rsidR="00750C7D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Es gibt regelmässig gemeinsame Sitzungen der Leitungsteams eines Kurses: zum Austauschen, Planen, Ideen schmieden, Aufführung planen, Feedback etc.</w:t>
      </w:r>
    </w:p>
    <w:p w14:paraId="6768D16C" w14:textId="77777777" w:rsidR="00750C7D" w:rsidRPr="00CD5086" w:rsidRDefault="00750C7D" w:rsidP="00D55E36">
      <w:pPr>
        <w:spacing w:line="276" w:lineRule="auto"/>
        <w:ind w:left="720"/>
        <w:contextualSpacing/>
        <w:rPr>
          <w:rFonts w:asciiTheme="minorHAnsi" w:hAnsiTheme="minorHAnsi" w:cstheme="minorHAnsi"/>
          <w:szCs w:val="22"/>
          <w:lang w:val="de-CH"/>
        </w:rPr>
      </w:pPr>
    </w:p>
    <w:p w14:paraId="05B7A3E9" w14:textId="0AACA0F6" w:rsidR="00602860" w:rsidRPr="00602860" w:rsidRDefault="00602860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bookmarkStart w:id="0" w:name="_Hlk114583177"/>
      <w:r w:rsidRPr="00602860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Aufgaben der Jungleiter*innen</w:t>
      </w:r>
    </w:p>
    <w:p w14:paraId="145BE21A" w14:textId="6B35EC4F" w:rsidR="002D6152" w:rsidRPr="00613C8D" w:rsidRDefault="002D615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Am Anfang einfach mitlaufen</w:t>
      </w:r>
      <w:r w:rsidR="00213091">
        <w:rPr>
          <w:rFonts w:ascii="Calibri" w:hAnsi="Calibri"/>
          <w:szCs w:val="22"/>
        </w:rPr>
        <w:t xml:space="preserve"> und mithelfen.</w:t>
      </w:r>
    </w:p>
    <w:p w14:paraId="23FDBF96" w14:textId="2C28D4C6" w:rsidR="002D6152" w:rsidRPr="00613C8D" w:rsidRDefault="002D615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Später im Training kleine Aufgaben übernehmen, z.B. Spiel am Anfang, ein</w:t>
      </w:r>
      <w:r w:rsidR="00BA58E2" w:rsidRPr="00613C8D">
        <w:rPr>
          <w:rFonts w:ascii="Calibri" w:hAnsi="Calibri"/>
          <w:szCs w:val="22"/>
        </w:rPr>
        <w:t>en</w:t>
      </w:r>
      <w:r w:rsidRPr="00613C8D">
        <w:rPr>
          <w:rFonts w:ascii="Calibri" w:hAnsi="Calibri"/>
          <w:szCs w:val="22"/>
        </w:rPr>
        <w:t xml:space="preserve"> Nummernteil</w:t>
      </w:r>
      <w:r w:rsidR="00BA58E2" w:rsidRPr="00613C8D">
        <w:rPr>
          <w:rFonts w:ascii="Calibri" w:hAnsi="Calibri"/>
          <w:szCs w:val="22"/>
        </w:rPr>
        <w:t>.</w:t>
      </w:r>
    </w:p>
    <w:p w14:paraId="35777AC9" w14:textId="7E071B98" w:rsidR="00BA58E2" w:rsidRPr="00613C8D" w:rsidRDefault="00BA58E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 xml:space="preserve">Mit zunehmender Erfahrung kann und soll mehr </w:t>
      </w:r>
      <w:r w:rsidR="00213091">
        <w:rPr>
          <w:rFonts w:ascii="Calibri" w:hAnsi="Calibri"/>
          <w:szCs w:val="22"/>
        </w:rPr>
        <w:t xml:space="preserve">Verantwortung </w:t>
      </w:r>
      <w:r w:rsidRPr="00613C8D">
        <w:rPr>
          <w:rFonts w:ascii="Calibri" w:hAnsi="Calibri"/>
          <w:szCs w:val="22"/>
        </w:rPr>
        <w:t>übernommen werden.</w:t>
      </w:r>
    </w:p>
    <w:p w14:paraId="7B2387D7" w14:textId="63673598" w:rsidR="00BA58E2" w:rsidRPr="00613C8D" w:rsidRDefault="00BA58E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Mithilfe bei der Pausenbetreuung.</w:t>
      </w:r>
    </w:p>
    <w:p w14:paraId="097FF5D8" w14:textId="775E13FE" w:rsidR="00BA58E2" w:rsidRPr="00613C8D" w:rsidRDefault="00BA58E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Mithilfe bei der Betreuung von Kindern</w:t>
      </w:r>
      <w:r w:rsidR="00213091">
        <w:rPr>
          <w:rFonts w:ascii="Calibri" w:hAnsi="Calibri"/>
          <w:szCs w:val="22"/>
        </w:rPr>
        <w:t xml:space="preserve"> mit</w:t>
      </w:r>
      <w:r w:rsidRPr="00613C8D">
        <w:rPr>
          <w:rFonts w:ascii="Calibri" w:hAnsi="Calibri"/>
          <w:szCs w:val="22"/>
        </w:rPr>
        <w:t xml:space="preserve"> Schwierigkeiten oder </w:t>
      </w:r>
      <w:r w:rsidR="00213091">
        <w:rPr>
          <w:rFonts w:ascii="Calibri" w:hAnsi="Calibri"/>
          <w:szCs w:val="22"/>
        </w:rPr>
        <w:t xml:space="preserve">welche </w:t>
      </w:r>
      <w:r w:rsidRPr="00613C8D">
        <w:rPr>
          <w:rFonts w:ascii="Calibri" w:hAnsi="Calibri"/>
          <w:szCs w:val="22"/>
        </w:rPr>
        <w:t>mehr Aufmerksamkeit b</w:t>
      </w:r>
      <w:r w:rsidR="00213091">
        <w:rPr>
          <w:rFonts w:ascii="Calibri" w:hAnsi="Calibri"/>
          <w:szCs w:val="22"/>
        </w:rPr>
        <w:t>enötigen.</w:t>
      </w:r>
    </w:p>
    <w:p w14:paraId="4BAE2BB1" w14:textId="4A29A55C" w:rsidR="002D6152" w:rsidRPr="00613C8D" w:rsidRDefault="002D615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 xml:space="preserve">Die Jungleiter*innen sind </w:t>
      </w:r>
      <w:r w:rsidR="004675C1" w:rsidRPr="00613C8D">
        <w:rPr>
          <w:rFonts w:ascii="Calibri" w:hAnsi="Calibri"/>
          <w:szCs w:val="22"/>
        </w:rPr>
        <w:t>einer Gruppe</w:t>
      </w:r>
      <w:r w:rsidRPr="00613C8D">
        <w:rPr>
          <w:rFonts w:ascii="Calibri" w:hAnsi="Calibri"/>
          <w:szCs w:val="22"/>
        </w:rPr>
        <w:t xml:space="preserve"> zugeteilt</w:t>
      </w:r>
      <w:r w:rsidR="004675C1" w:rsidRPr="00613C8D">
        <w:rPr>
          <w:rFonts w:ascii="Calibri" w:hAnsi="Calibri"/>
          <w:szCs w:val="22"/>
        </w:rPr>
        <w:t>, zusätzlich zu einer Leiter*in</w:t>
      </w:r>
      <w:r w:rsidRPr="00613C8D">
        <w:rPr>
          <w:rFonts w:ascii="Calibri" w:hAnsi="Calibri"/>
          <w:szCs w:val="22"/>
        </w:rPr>
        <w:t xml:space="preserve">. Je nach Konstellationen gibt es Wechsel. Flexibilität </w:t>
      </w:r>
      <w:r w:rsidR="004675C1" w:rsidRPr="00613C8D">
        <w:rPr>
          <w:rFonts w:ascii="Calibri" w:hAnsi="Calibri"/>
          <w:szCs w:val="22"/>
        </w:rPr>
        <w:t xml:space="preserve">ist </w:t>
      </w:r>
      <w:r w:rsidRPr="00613C8D">
        <w:rPr>
          <w:rFonts w:ascii="Calibri" w:hAnsi="Calibri"/>
          <w:szCs w:val="22"/>
        </w:rPr>
        <w:t xml:space="preserve">erwünscht. Am besten bei </w:t>
      </w:r>
      <w:proofErr w:type="spellStart"/>
      <w:r w:rsidRPr="00613C8D">
        <w:rPr>
          <w:rFonts w:ascii="Calibri" w:hAnsi="Calibri"/>
          <w:szCs w:val="22"/>
        </w:rPr>
        <w:t>grossen</w:t>
      </w:r>
      <w:proofErr w:type="spellEnd"/>
      <w:r w:rsidRPr="00613C8D">
        <w:rPr>
          <w:rFonts w:ascii="Calibri" w:hAnsi="Calibri"/>
          <w:szCs w:val="22"/>
        </w:rPr>
        <w:t xml:space="preserve"> Gruppen</w:t>
      </w:r>
      <w:r w:rsidR="00BA58E2" w:rsidRPr="00613C8D">
        <w:rPr>
          <w:rFonts w:ascii="Calibri" w:hAnsi="Calibri"/>
          <w:szCs w:val="22"/>
        </w:rPr>
        <w:t>, Gruppen mit Betreuungs-intensiven Kindern</w:t>
      </w:r>
      <w:r w:rsidRPr="00613C8D">
        <w:rPr>
          <w:rFonts w:ascii="Calibri" w:hAnsi="Calibri"/>
          <w:szCs w:val="22"/>
        </w:rPr>
        <w:t xml:space="preserve"> oder Misch-Disziplinen einsetzen!</w:t>
      </w:r>
    </w:p>
    <w:p w14:paraId="3AB9A738" w14:textId="62F40B54" w:rsidR="00BA58E2" w:rsidRDefault="00BA58E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 xml:space="preserve">Jungleiter*innen sollen vom Leitungsteam genau instruiert werden und </w:t>
      </w:r>
      <w:proofErr w:type="spellStart"/>
      <w:r w:rsidRPr="00613C8D">
        <w:rPr>
          <w:rFonts w:ascii="Calibri" w:hAnsi="Calibri"/>
          <w:szCs w:val="22"/>
        </w:rPr>
        <w:t>regelmässig</w:t>
      </w:r>
      <w:proofErr w:type="spellEnd"/>
      <w:r w:rsidRPr="00613C8D">
        <w:rPr>
          <w:rFonts w:ascii="Calibri" w:hAnsi="Calibri"/>
          <w:szCs w:val="22"/>
        </w:rPr>
        <w:t xml:space="preserve"> Feedbacks erhalten. Jungleiter*innen dürfen das auch aktiv einfordern.</w:t>
      </w:r>
    </w:p>
    <w:p w14:paraId="47637C8B" w14:textId="68C33189" w:rsidR="00213091" w:rsidRPr="00613C8D" w:rsidRDefault="00213091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Jungleiter*innen</w:t>
      </w:r>
      <w:r>
        <w:rPr>
          <w:rFonts w:ascii="Calibri" w:hAnsi="Calibri"/>
          <w:szCs w:val="22"/>
        </w:rPr>
        <w:t xml:space="preserve"> sind sich ihrer Vorbildrolle für die Kinder bewusst und verhalten sich entsprechend.</w:t>
      </w:r>
      <w:r w:rsidR="00D55E36">
        <w:rPr>
          <w:rFonts w:ascii="Calibri" w:hAnsi="Calibri"/>
          <w:szCs w:val="22"/>
        </w:rPr>
        <w:t xml:space="preserve"> </w:t>
      </w:r>
      <w:r w:rsidR="00D55E36" w:rsidRPr="00310C49">
        <w:rPr>
          <w:rFonts w:asciiTheme="minorHAnsi" w:hAnsiTheme="minorHAnsi" w:cstheme="minorHAnsi"/>
          <w:szCs w:val="22"/>
        </w:rPr>
        <w:t xml:space="preserve">(z.B. Freude am Zirkusmachen, </w:t>
      </w:r>
      <w:proofErr w:type="spellStart"/>
      <w:r w:rsidR="00D55E36" w:rsidRPr="00310C49">
        <w:rPr>
          <w:rFonts w:asciiTheme="minorHAnsi" w:hAnsiTheme="minorHAnsi" w:cstheme="minorHAnsi"/>
          <w:szCs w:val="22"/>
        </w:rPr>
        <w:t>Teamplaying</w:t>
      </w:r>
      <w:proofErr w:type="spellEnd"/>
      <w:r w:rsidR="00D55E36" w:rsidRPr="00310C49">
        <w:rPr>
          <w:rFonts w:asciiTheme="minorHAnsi" w:hAnsiTheme="minorHAnsi" w:cstheme="minorHAnsi"/>
          <w:szCs w:val="22"/>
        </w:rPr>
        <w:t xml:space="preserve"> im Leiter*</w:t>
      </w:r>
      <w:proofErr w:type="spellStart"/>
      <w:r w:rsidR="00D55E36" w:rsidRPr="00310C49">
        <w:rPr>
          <w:rFonts w:asciiTheme="minorHAnsi" w:hAnsiTheme="minorHAnsi" w:cstheme="minorHAnsi"/>
          <w:szCs w:val="22"/>
        </w:rPr>
        <w:t>innenteam</w:t>
      </w:r>
      <w:proofErr w:type="spellEnd"/>
      <w:r w:rsidR="00D55E36" w:rsidRPr="00310C49">
        <w:rPr>
          <w:rFonts w:asciiTheme="minorHAnsi" w:hAnsiTheme="minorHAnsi" w:cstheme="minorHAnsi"/>
          <w:szCs w:val="22"/>
        </w:rPr>
        <w:t>, angemessenes Erscheinungsbild, Fairplay, Mittragen und Vorleben von Regeln…)</w:t>
      </w:r>
    </w:p>
    <w:p w14:paraId="150D7C98" w14:textId="4DAA844B" w:rsidR="00BA58E2" w:rsidRPr="00613C8D" w:rsidRDefault="00BA58E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Jungleiter*innen sind bei Besprechungen dabei (Kursplanung, Gruppeneinteilung, Planung der Aufführung</w:t>
      </w:r>
      <w:r w:rsidR="00465649">
        <w:rPr>
          <w:rFonts w:ascii="Calibri" w:hAnsi="Calibri"/>
          <w:szCs w:val="22"/>
        </w:rPr>
        <w:t>, etc.</w:t>
      </w:r>
      <w:r w:rsidRPr="00613C8D">
        <w:rPr>
          <w:rFonts w:ascii="Calibri" w:hAnsi="Calibri"/>
          <w:szCs w:val="22"/>
        </w:rPr>
        <w:t xml:space="preserve">). </w:t>
      </w:r>
      <w:r w:rsidR="00613C8D" w:rsidRPr="00613C8D">
        <w:rPr>
          <w:rFonts w:ascii="Calibri" w:hAnsi="Calibri"/>
          <w:szCs w:val="22"/>
        </w:rPr>
        <w:t>Es soll k</w:t>
      </w:r>
      <w:r w:rsidRPr="00613C8D">
        <w:rPr>
          <w:rFonts w:ascii="Calibri" w:hAnsi="Calibri"/>
          <w:szCs w:val="22"/>
        </w:rPr>
        <w:t>lar kommunizier</w:t>
      </w:r>
      <w:r w:rsidR="00613C8D">
        <w:rPr>
          <w:rFonts w:ascii="Calibri" w:hAnsi="Calibri"/>
          <w:szCs w:val="22"/>
        </w:rPr>
        <w:t>t werden</w:t>
      </w:r>
      <w:r w:rsidRPr="00613C8D">
        <w:rPr>
          <w:rFonts w:ascii="Calibri" w:hAnsi="Calibri"/>
          <w:szCs w:val="22"/>
        </w:rPr>
        <w:t>, wann sie dabei sein müssen</w:t>
      </w:r>
      <w:r w:rsidR="00613C8D" w:rsidRPr="00613C8D">
        <w:rPr>
          <w:rFonts w:ascii="Calibri" w:hAnsi="Calibri"/>
          <w:szCs w:val="22"/>
        </w:rPr>
        <w:t xml:space="preserve"> und wann nicht.</w:t>
      </w:r>
    </w:p>
    <w:p w14:paraId="4B85018D" w14:textId="6E5F8EBE" w:rsidR="00613C8D" w:rsidRPr="00613C8D" w:rsidRDefault="00613C8D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Jungleiter*innen sind „Auszubildende“ und sollen entsprechend gefördert werden. Sie können Teilaufgaben (Einwärmen, Spiel, Nummernteil, Trainingssequenzen in der Disziplin) übernehmen, vorbereiten, durchführen und zusammen mit einer*m Leiter*in auswerten.</w:t>
      </w:r>
    </w:p>
    <w:p w14:paraId="73CF0C79" w14:textId="0D77FA01" w:rsidR="002D6152" w:rsidRPr="00613C8D" w:rsidRDefault="00BA58E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lastRenderedPageBreak/>
        <w:t xml:space="preserve">Das Aufführungswochenende findet immer am letzten Wochenende vor den Sommerferien statt. Auch die Jungleiter*innen helfen mit, bei ihren Gruppen, auch </w:t>
      </w:r>
      <w:r w:rsidR="002D6152" w:rsidRPr="00613C8D">
        <w:rPr>
          <w:rFonts w:ascii="Calibri" w:hAnsi="Calibri"/>
          <w:szCs w:val="22"/>
        </w:rPr>
        <w:t xml:space="preserve">an der Bar / hinter der Bühne / beim Aufräumen </w:t>
      </w:r>
      <w:r w:rsidRPr="00613C8D">
        <w:rPr>
          <w:rFonts w:ascii="Calibri" w:hAnsi="Calibri"/>
          <w:szCs w:val="22"/>
        </w:rPr>
        <w:t>und Putzen etc.</w:t>
      </w:r>
    </w:p>
    <w:p w14:paraId="528A14AD" w14:textId="2A744938" w:rsidR="002D6152" w:rsidRPr="00613C8D" w:rsidRDefault="002D615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 xml:space="preserve">Es gibt auch </w:t>
      </w:r>
      <w:r w:rsidR="00BA58E2" w:rsidRPr="00613C8D">
        <w:rPr>
          <w:rFonts w:ascii="Calibri" w:hAnsi="Calibri"/>
          <w:szCs w:val="22"/>
        </w:rPr>
        <w:t xml:space="preserve">weitere </w:t>
      </w:r>
      <w:r w:rsidRPr="00613C8D">
        <w:rPr>
          <w:rFonts w:ascii="Calibri" w:hAnsi="Calibri"/>
          <w:szCs w:val="22"/>
        </w:rPr>
        <w:t>bezahlte Jobs, z.B. Plakate aufhängen, auch 10.- / h</w:t>
      </w:r>
      <w:r w:rsidR="00BA58E2" w:rsidRPr="00613C8D">
        <w:rPr>
          <w:rFonts w:ascii="Calibri" w:hAnsi="Calibri"/>
          <w:szCs w:val="22"/>
        </w:rPr>
        <w:t>.</w:t>
      </w:r>
    </w:p>
    <w:p w14:paraId="455FB9CA" w14:textId="6A243813" w:rsidR="002D6152" w:rsidRPr="00613C8D" w:rsidRDefault="002D6152" w:rsidP="00D55E36">
      <w:pPr>
        <w:numPr>
          <w:ilvl w:val="0"/>
          <w:numId w:val="2"/>
        </w:numPr>
        <w:spacing w:line="276" w:lineRule="auto"/>
        <w:contextualSpacing/>
        <w:rPr>
          <w:rFonts w:ascii="Calibri" w:hAnsi="Calibri"/>
          <w:szCs w:val="22"/>
        </w:rPr>
      </w:pPr>
      <w:r w:rsidRPr="00613C8D">
        <w:rPr>
          <w:rFonts w:ascii="Calibri" w:hAnsi="Calibri"/>
          <w:szCs w:val="22"/>
        </w:rPr>
        <w:t>Schwierigkeiten</w:t>
      </w:r>
      <w:r w:rsidR="00613C8D" w:rsidRPr="00613C8D">
        <w:rPr>
          <w:rFonts w:ascii="Calibri" w:hAnsi="Calibri"/>
          <w:szCs w:val="22"/>
        </w:rPr>
        <w:t xml:space="preserve"> bitte</w:t>
      </w:r>
      <w:r w:rsidRPr="00613C8D">
        <w:rPr>
          <w:rFonts w:ascii="Calibri" w:hAnsi="Calibri"/>
          <w:szCs w:val="22"/>
        </w:rPr>
        <w:t xml:space="preserve"> weitermelden an Ursi/Melanie</w:t>
      </w:r>
    </w:p>
    <w:p w14:paraId="3C630066" w14:textId="77777777" w:rsidR="00602860" w:rsidRPr="00613C8D" w:rsidRDefault="00602860" w:rsidP="00D55E36">
      <w:pPr>
        <w:spacing w:line="276" w:lineRule="auto"/>
        <w:ind w:left="720"/>
        <w:contextualSpacing/>
        <w:rPr>
          <w:rFonts w:asciiTheme="minorHAnsi" w:hAnsiTheme="minorHAnsi" w:cstheme="minorHAnsi"/>
          <w:szCs w:val="22"/>
          <w:lang w:val="de-CH"/>
        </w:rPr>
      </w:pPr>
    </w:p>
    <w:p w14:paraId="14E1D452" w14:textId="526D74C4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u w:val="single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u w:val="single"/>
          <w:lang w:val="de-CH"/>
        </w:rPr>
        <w:t>Neues Aus- &amp; Weiterbildungskonzept</w:t>
      </w:r>
    </w:p>
    <w:bookmarkEnd w:id="0"/>
    <w:p w14:paraId="5F8D684D" w14:textId="77777777" w:rsidR="00465649" w:rsidRPr="00465649" w:rsidRDefault="00465649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 w:val="16"/>
          <w:szCs w:val="16"/>
        </w:rPr>
      </w:pPr>
    </w:p>
    <w:p w14:paraId="369B12B9" w14:textId="21A20458" w:rsidR="00750C7D" w:rsidRPr="00D956E8" w:rsidRDefault="00750C7D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Cs w:val="22"/>
        </w:rPr>
      </w:pPr>
      <w:r w:rsidRPr="00D956E8">
        <w:rPr>
          <w:rFonts w:asciiTheme="minorHAnsi" w:hAnsiTheme="minorHAnsi" w:cstheme="minorHAnsi"/>
          <w:b/>
          <w:bCs/>
          <w:color w:val="9933FF"/>
          <w:szCs w:val="22"/>
        </w:rPr>
        <w:t>Neue Bezeichnungen: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2505"/>
        <w:gridCol w:w="2505"/>
        <w:gridCol w:w="2505"/>
      </w:tblGrid>
      <w:tr w:rsidR="00750C7D" w:rsidRPr="00310C49" w14:paraId="0E9155CF" w14:textId="77777777" w:rsidTr="0058075F">
        <w:trPr>
          <w:trHeight w:val="585"/>
        </w:trPr>
        <w:tc>
          <w:tcPr>
            <w:tcW w:w="2504" w:type="dxa"/>
            <w:vMerge w:val="restart"/>
          </w:tcPr>
          <w:p w14:paraId="762A213D" w14:textId="77777777" w:rsidR="00750C7D" w:rsidRPr="00F60CCA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 xml:space="preserve">Jungleiter*in 1 </w:t>
            </w:r>
          </w:p>
          <w:p w14:paraId="494A1FCA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(ab 14 Jahren)</w:t>
            </w:r>
          </w:p>
        </w:tc>
        <w:tc>
          <w:tcPr>
            <w:tcW w:w="2505" w:type="dxa"/>
            <w:vMerge w:val="restart"/>
          </w:tcPr>
          <w:p w14:paraId="3BB26153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>Neuleiter*in</w:t>
            </w:r>
            <w:r w:rsidRPr="00310C49">
              <w:rPr>
                <w:rFonts w:asciiTheme="minorHAnsi" w:hAnsiTheme="minorHAnsi" w:cstheme="minorHAnsi"/>
                <w:szCs w:val="22"/>
              </w:rPr>
              <w:t xml:space="preserve"> (= Leiter*in </w:t>
            </w:r>
            <w:proofErr w:type="spellStart"/>
            <w:r w:rsidRPr="00310C49">
              <w:rPr>
                <w:rFonts w:asciiTheme="minorHAnsi" w:hAnsiTheme="minorHAnsi" w:cstheme="minorHAnsi"/>
                <w:szCs w:val="22"/>
              </w:rPr>
              <w:t>in</w:t>
            </w:r>
            <w:proofErr w:type="spellEnd"/>
            <w:r w:rsidRPr="00310C49">
              <w:rPr>
                <w:rFonts w:asciiTheme="minorHAnsi" w:hAnsiTheme="minorHAnsi" w:cstheme="minorHAnsi"/>
                <w:szCs w:val="22"/>
              </w:rPr>
              <w:t xml:space="preserve"> den ersten zwei Jahren)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0C49">
              <w:rPr>
                <w:rFonts w:asciiTheme="minorHAnsi" w:hAnsiTheme="minorHAnsi" w:cstheme="minorHAnsi"/>
                <w:szCs w:val="22"/>
              </w:rPr>
              <w:t>(ab 18 Jahren)</w:t>
            </w:r>
          </w:p>
        </w:tc>
        <w:tc>
          <w:tcPr>
            <w:tcW w:w="2505" w:type="dxa"/>
            <w:vMerge w:val="restart"/>
          </w:tcPr>
          <w:p w14:paraId="454C77EE" w14:textId="77777777" w:rsidR="00750C7D" w:rsidRPr="00F60CCA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 xml:space="preserve">Leiter*innen Jahreskurse </w:t>
            </w:r>
          </w:p>
          <w:p w14:paraId="21A1C9F1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(ab 18 Jahren)</w:t>
            </w:r>
          </w:p>
        </w:tc>
        <w:tc>
          <w:tcPr>
            <w:tcW w:w="2505" w:type="dxa"/>
          </w:tcPr>
          <w:p w14:paraId="56CCEC47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>Zirkusschul-Leitung</w:t>
            </w:r>
            <w:r w:rsidRPr="00310C49">
              <w:rPr>
                <w:rFonts w:asciiTheme="minorHAnsi" w:hAnsiTheme="minorHAnsi" w:cstheme="minorHAnsi"/>
                <w:szCs w:val="22"/>
              </w:rPr>
              <w:t xml:space="preserve"> = Ursi &amp; Melanie</w:t>
            </w:r>
          </w:p>
        </w:tc>
      </w:tr>
      <w:tr w:rsidR="00750C7D" w:rsidRPr="00310C49" w14:paraId="12B5F6B2" w14:textId="77777777" w:rsidTr="0058075F">
        <w:trPr>
          <w:trHeight w:val="313"/>
        </w:trPr>
        <w:tc>
          <w:tcPr>
            <w:tcW w:w="2504" w:type="dxa"/>
            <w:vMerge/>
          </w:tcPr>
          <w:p w14:paraId="78959CE5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5" w:type="dxa"/>
            <w:vMerge/>
          </w:tcPr>
          <w:p w14:paraId="1EB0EDF6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5" w:type="dxa"/>
            <w:vMerge/>
          </w:tcPr>
          <w:p w14:paraId="04A5B815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5" w:type="dxa"/>
          </w:tcPr>
          <w:p w14:paraId="6493BC91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>Team</w:t>
            </w:r>
            <w:r w:rsidRPr="00310C49">
              <w:rPr>
                <w:rFonts w:asciiTheme="minorHAnsi" w:hAnsiTheme="minorHAnsi" w:cstheme="minorHAnsi"/>
                <w:szCs w:val="22"/>
              </w:rPr>
              <w:t xml:space="preserve"> = alle</w:t>
            </w:r>
          </w:p>
        </w:tc>
      </w:tr>
      <w:tr w:rsidR="00750C7D" w:rsidRPr="00310C49" w14:paraId="39B6DF61" w14:textId="77777777" w:rsidTr="0058075F">
        <w:tc>
          <w:tcPr>
            <w:tcW w:w="2504" w:type="dxa"/>
          </w:tcPr>
          <w:p w14:paraId="69C5D358" w14:textId="77777777" w:rsidR="00750C7D" w:rsidRPr="00F60CCA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>Jungleiter*in 2</w:t>
            </w:r>
          </w:p>
          <w:p w14:paraId="6549B826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(ab 17 Jahren)</w:t>
            </w:r>
          </w:p>
        </w:tc>
        <w:tc>
          <w:tcPr>
            <w:tcW w:w="2505" w:type="dxa"/>
          </w:tcPr>
          <w:p w14:paraId="582A7A32" w14:textId="77777777" w:rsidR="00750C7D" w:rsidRPr="00F60CCA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>Leiter*in</w:t>
            </w:r>
          </w:p>
          <w:p w14:paraId="709EBBAF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 xml:space="preserve">(ab </w:t>
            </w:r>
            <w:r>
              <w:rPr>
                <w:rFonts w:asciiTheme="minorHAnsi" w:hAnsiTheme="minorHAnsi" w:cstheme="minorHAnsi"/>
                <w:szCs w:val="22"/>
              </w:rPr>
              <w:t>18</w:t>
            </w:r>
            <w:r w:rsidRPr="00310C49">
              <w:rPr>
                <w:rFonts w:asciiTheme="minorHAnsi" w:hAnsiTheme="minorHAnsi" w:cstheme="minorHAnsi"/>
                <w:szCs w:val="22"/>
              </w:rPr>
              <w:t xml:space="preserve"> Jahren)</w:t>
            </w:r>
          </w:p>
        </w:tc>
        <w:tc>
          <w:tcPr>
            <w:tcW w:w="2505" w:type="dxa"/>
          </w:tcPr>
          <w:p w14:paraId="14931B84" w14:textId="77777777" w:rsidR="00750C7D" w:rsidRPr="00F60CCA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 xml:space="preserve">Leiter*innen Ferienkurse </w:t>
            </w:r>
          </w:p>
          <w:p w14:paraId="6A936301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310C49">
              <w:rPr>
                <w:rFonts w:asciiTheme="minorHAnsi" w:hAnsiTheme="minorHAnsi" w:cstheme="minorHAnsi"/>
                <w:szCs w:val="22"/>
              </w:rPr>
              <w:t>(ab 18 Jahren)</w:t>
            </w:r>
          </w:p>
        </w:tc>
        <w:tc>
          <w:tcPr>
            <w:tcW w:w="2505" w:type="dxa"/>
          </w:tcPr>
          <w:p w14:paraId="334A0537" w14:textId="77777777" w:rsidR="00750C7D" w:rsidRPr="00310C49" w:rsidRDefault="00750C7D" w:rsidP="00D55E36">
            <w:pPr>
              <w:adjustRightInd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60CCA">
              <w:rPr>
                <w:rFonts w:asciiTheme="minorHAnsi" w:hAnsiTheme="minorHAnsi" w:cstheme="minorHAnsi"/>
                <w:b/>
                <w:bCs/>
                <w:szCs w:val="22"/>
              </w:rPr>
              <w:t>Kurs-Team</w:t>
            </w:r>
            <w:r w:rsidRPr="00310C49">
              <w:rPr>
                <w:rFonts w:asciiTheme="minorHAnsi" w:hAnsiTheme="minorHAnsi" w:cstheme="minorHAnsi"/>
                <w:szCs w:val="22"/>
              </w:rPr>
              <w:t xml:space="preserve"> = Menschen, die zusammen einen Kurs leiten (z.B. Kids Mittwoch oder Osterferienkurs)</w:t>
            </w:r>
          </w:p>
        </w:tc>
      </w:tr>
    </w:tbl>
    <w:p w14:paraId="61C81B84" w14:textId="77777777" w:rsidR="00D55E36" w:rsidRPr="00D55E36" w:rsidRDefault="00D55E36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Cs w:val="22"/>
          <w:u w:val="single"/>
        </w:rPr>
      </w:pPr>
    </w:p>
    <w:p w14:paraId="3F79FE86" w14:textId="1798F3A7" w:rsidR="00F0101C" w:rsidRDefault="00F0101C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u w:val="single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u w:val="single"/>
        </w:rPr>
        <w:t>Jungleiter*in 1 Jahres- und Ferienkurse</w:t>
      </w:r>
    </w:p>
    <w:p w14:paraId="14986940" w14:textId="77777777" w:rsidR="009A05B8" w:rsidRPr="00D55E36" w:rsidRDefault="009A05B8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 w:val="12"/>
          <w:szCs w:val="1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613C8D" w14:paraId="53562B6D" w14:textId="77777777" w:rsidTr="000E5140">
        <w:trPr>
          <w:trHeight w:val="5498"/>
        </w:trPr>
        <w:tc>
          <w:tcPr>
            <w:tcW w:w="5027" w:type="dxa"/>
          </w:tcPr>
          <w:p w14:paraId="5D571D58" w14:textId="77777777" w:rsidR="00613C8D" w:rsidRPr="00DC3AA4" w:rsidRDefault="00613C8D" w:rsidP="00D55E36">
            <w:pPr>
              <w:pStyle w:val="berschrift3"/>
              <w:spacing w:line="276" w:lineRule="auto"/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</w:pPr>
            <w:r w:rsidRPr="00DC3AA4"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  <w:t>Voraussetzungen für Jungleiter*innen 1</w:t>
            </w:r>
          </w:p>
          <w:p w14:paraId="720D9A99" w14:textId="7777777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Frühestens ab 14 Jahren</w:t>
            </w:r>
          </w:p>
          <w:p w14:paraId="0EF0D36D" w14:textId="7777777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Erfahrung in den Zirkusdisziplinen, langjährige ZS-Teilnehmende</w:t>
            </w:r>
          </w:p>
          <w:p w14:paraId="47EBA92E" w14:textId="7777777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Teilnahme am Jungleiter*innentreffen (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ca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3h)</w:t>
            </w:r>
          </w:p>
          <w:p w14:paraId="36C62679" w14:textId="7777777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Teilnahme am Teamtag</w:t>
            </w:r>
          </w:p>
          <w:p w14:paraId="6ABEC4D9" w14:textId="343DD44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1418 Kurs besuchen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 oder sich dazu verpflichten</w:t>
            </w:r>
          </w:p>
          <w:p w14:paraId="3392B151" w14:textId="409AE0EC" w:rsidR="00613C8D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Interne</w:t>
            </w:r>
            <w:r w:rsidR="00613C8D"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Einführungen in de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n</w:t>
            </w:r>
            <w:r w:rsidR="00613C8D"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Disziplinen besuchen</w:t>
            </w:r>
            <w:r w:rsidR="008B5C2B">
              <w:rPr>
                <w:rFonts w:asciiTheme="minorHAnsi" w:hAnsiTheme="minorHAnsi" w:cstheme="minorHAnsi"/>
                <w:szCs w:val="22"/>
                <w:lang w:val="de-CH"/>
              </w:rPr>
              <w:t xml:space="preserve"> (wer aktiv unterrichtet / für </w:t>
            </w:r>
            <w:proofErr w:type="spellStart"/>
            <w:r w:rsidR="008B5C2B">
              <w:rPr>
                <w:rFonts w:asciiTheme="minorHAnsi" w:hAnsiTheme="minorHAnsi" w:cstheme="minorHAnsi"/>
                <w:szCs w:val="22"/>
                <w:lang w:val="de-CH"/>
              </w:rPr>
              <w:t>FeKu</w:t>
            </w:r>
            <w:proofErr w:type="spellEnd"/>
            <w:r w:rsidR="008B5C2B">
              <w:rPr>
                <w:rFonts w:asciiTheme="minorHAnsi" w:hAnsiTheme="minorHAnsi" w:cstheme="minorHAnsi"/>
                <w:szCs w:val="22"/>
                <w:lang w:val="de-CH"/>
              </w:rPr>
              <w:t xml:space="preserve"> eingeteilt ist)</w:t>
            </w:r>
          </w:p>
          <w:p w14:paraId="1DA94D44" w14:textId="71B4A5E1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In jedem Zirkusschuljahr als Jungleiter*in 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mindestens 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ein Modul der Jungleiter*innen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ausbildung vom Runden Tisch besuchen</w:t>
            </w:r>
          </w:p>
          <w:p w14:paraId="513F0AD1" w14:textId="6308C9C5" w:rsidR="00613C8D" w:rsidRDefault="00613C8D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Im ersten Quartal jedes Zirkusschuljahres als Jungleiter*in 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einem anderen Kurs (in dem man die Leiter*innen nicht gut kennt) hospitieren und </w:t>
            </w:r>
            <w:proofErr w:type="gram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den Raster</w:t>
            </w:r>
            <w:proofErr w:type="gram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ausfüllen. Sie müssen dem Leiter*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innenteam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des Kurses kein Feedback abgeben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</w:tc>
        <w:tc>
          <w:tcPr>
            <w:tcW w:w="5028" w:type="dxa"/>
          </w:tcPr>
          <w:p w14:paraId="156B2D39" w14:textId="77777777" w:rsidR="00613C8D" w:rsidRPr="00DC3AA4" w:rsidRDefault="00613C8D" w:rsidP="00D55E36">
            <w:pPr>
              <w:pStyle w:val="berschrift3"/>
              <w:spacing w:line="276" w:lineRule="auto"/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</w:pPr>
            <w:r w:rsidRPr="00DC3AA4"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  <w:t>Jungleiter*innen 1 haben Anspruch auf</w:t>
            </w:r>
          </w:p>
          <w:p w14:paraId="4BB2A38C" w14:textId="77777777" w:rsidR="00613C8D" w:rsidRPr="000E5140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E5140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Lohn: 10.- / Unterrichtsstunde</w:t>
            </w:r>
          </w:p>
          <w:p w14:paraId="1F390269" w14:textId="431D4E9D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Erste Erfahrungen sammeln als Jungleiter*in. Kleine Aufgaben im Leiter*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innenteam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übernehmen. Z.B. Spiele, ein bestimmtes Kind begleiten, ein kleiner Teil der Nummer ausdenken, Einwärmen vorbereiten, absprechen und durchführen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691E33BC" w14:textId="0F6FB87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Feedback 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>vom Leitungsteam erhalten</w:t>
            </w:r>
          </w:p>
          <w:p w14:paraId="1835E64D" w14:textId="77777777" w:rsidR="009A05B8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Offenes Training: nein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 (ab 16 Jahren)</w:t>
            </w:r>
          </w:p>
          <w:p w14:paraId="730074F3" w14:textId="4583E4F4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Training für Erwachsene: nein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 (ab 16 Jahren)</w:t>
            </w:r>
          </w:p>
          <w:p w14:paraId="73938F14" w14:textId="71A2CE50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Hallennutzung: nein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 (ab 18 Jahren)</w:t>
            </w:r>
          </w:p>
          <w:p w14:paraId="7EE4D564" w14:textId="6FE8E331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Kurse 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selber 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zum Normalpreis besuchen</w:t>
            </w:r>
          </w:p>
          <w:p w14:paraId="2BDB6985" w14:textId="77777777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Kein extra Weiterbildungsbudget</w:t>
            </w:r>
          </w:p>
          <w:p w14:paraId="1B6BE777" w14:textId="5341D760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Die Zirkusschule übernimmt die Kosten für die Jun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g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leiter*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innenausbildung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vom Runden Tisch, 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i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e 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Zugfahrt 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aber 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nicht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159B7309" w14:textId="33002CE9" w:rsidR="00613C8D" w:rsidRPr="00F0101C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Schublade</w:t>
            </w:r>
            <w:r w:rsidR="009A05B8">
              <w:rPr>
                <w:rFonts w:asciiTheme="minorHAnsi" w:hAnsiTheme="minorHAnsi" w:cstheme="minorHAnsi"/>
                <w:szCs w:val="22"/>
                <w:lang w:val="de-CH"/>
              </w:rPr>
              <w:t xml:space="preserve"> in der Halle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 xml:space="preserve"> (Jahreskurse)</w:t>
            </w:r>
          </w:p>
          <w:p w14:paraId="7A8ECCDD" w14:textId="205023C6" w:rsidR="00613C8D" w:rsidRDefault="00613C8D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Zugang zur Dropbox</w:t>
            </w:r>
          </w:p>
        </w:tc>
      </w:tr>
    </w:tbl>
    <w:p w14:paraId="342F991C" w14:textId="4C2575EB" w:rsidR="00F0101C" w:rsidRDefault="00F0101C" w:rsidP="00D55E36">
      <w:pPr>
        <w:spacing w:line="276" w:lineRule="auto"/>
        <w:rPr>
          <w:rFonts w:asciiTheme="minorHAnsi" w:hAnsiTheme="minorHAnsi" w:cstheme="minorHAnsi"/>
          <w:szCs w:val="22"/>
        </w:rPr>
      </w:pPr>
    </w:p>
    <w:p w14:paraId="542995BB" w14:textId="5A620D36" w:rsidR="0008780D" w:rsidRDefault="0008780D" w:rsidP="00D55E36">
      <w:pPr>
        <w:spacing w:line="276" w:lineRule="auto"/>
        <w:rPr>
          <w:rFonts w:asciiTheme="minorHAnsi" w:hAnsiTheme="minorHAnsi" w:cstheme="minorHAnsi"/>
          <w:szCs w:val="22"/>
        </w:rPr>
      </w:pPr>
    </w:p>
    <w:p w14:paraId="7EA1A821" w14:textId="77777777" w:rsidR="0008780D" w:rsidRPr="00613C8D" w:rsidRDefault="0008780D" w:rsidP="00D55E36">
      <w:pPr>
        <w:spacing w:line="276" w:lineRule="auto"/>
        <w:rPr>
          <w:rFonts w:asciiTheme="minorHAnsi" w:hAnsiTheme="minorHAnsi" w:cstheme="minorHAnsi"/>
          <w:szCs w:val="22"/>
        </w:rPr>
      </w:pPr>
    </w:p>
    <w:p w14:paraId="3D584412" w14:textId="321D1BF5" w:rsidR="00F0101C" w:rsidRDefault="00F0101C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u w:val="single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u w:val="single"/>
        </w:rPr>
        <w:lastRenderedPageBreak/>
        <w:t>Jungleiter*in 2 Jahres- und Ferienkurse</w:t>
      </w:r>
    </w:p>
    <w:p w14:paraId="4C8380AD" w14:textId="77777777" w:rsidR="009A05B8" w:rsidRPr="009A05B8" w:rsidRDefault="009A05B8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9933FF"/>
          <w:sz w:val="12"/>
          <w:szCs w:val="1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A05B8" w14:paraId="6ABCA5DA" w14:textId="77777777" w:rsidTr="000E5140">
        <w:trPr>
          <w:trHeight w:val="5756"/>
        </w:trPr>
        <w:tc>
          <w:tcPr>
            <w:tcW w:w="5027" w:type="dxa"/>
          </w:tcPr>
          <w:p w14:paraId="636F4D2B" w14:textId="77777777" w:rsidR="009A05B8" w:rsidRPr="00DC3AA4" w:rsidRDefault="009A05B8" w:rsidP="00D55E36">
            <w:pPr>
              <w:pStyle w:val="berschrift3"/>
              <w:spacing w:line="276" w:lineRule="auto"/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</w:pPr>
            <w:r w:rsidRPr="00DC3AA4"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  <w:t>Voraussetzungen für Jungleiter*innen 2</w:t>
            </w:r>
          </w:p>
          <w:p w14:paraId="3FF0474F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Mindestens 17 Jahre alt</w:t>
            </w:r>
          </w:p>
          <w:p w14:paraId="7FEC6F9F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Mindestens ein Jahr Erfahrung als Jungleiter*in 1 bei uns oder in einer ähnlichen Organisation</w:t>
            </w:r>
          </w:p>
          <w:p w14:paraId="2C83235E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1418 Kurs wurde besucht</w:t>
            </w:r>
          </w:p>
          <w:p w14:paraId="3DF0A9AF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Teilnahme am Teamtag</w:t>
            </w:r>
          </w:p>
          <w:p w14:paraId="54AA84ED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E5140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Alle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internen Einführungen in die Disziplinen besuchen</w:t>
            </w:r>
          </w:p>
          <w:p w14:paraId="2CBA5695" w14:textId="0814385D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In jedem Zirkusschuljahr als Jungleiter*in 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 xml:space="preserve">mindestens 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ein Modul der Jungleiter*innen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ausbildung vom Runden Tisch besuchen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24E37460" w14:textId="0AC2EB4E" w:rsidR="009A05B8" w:rsidRPr="009A05B8" w:rsidRDefault="009A05B8" w:rsidP="00D55E36">
            <w:pPr>
              <w:numPr>
                <w:ilvl w:val="0"/>
                <w:numId w:val="2"/>
              </w:numPr>
              <w:spacing w:line="276" w:lineRule="auto"/>
              <w:ind w:left="447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Im ersten Quartal jedes Zirkusschuljahres als Jungleiter*in 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einem anderen Kurs (in dem man die Leiter*innen nicht gut kennt) hospitieren und </w:t>
            </w:r>
            <w:proofErr w:type="gram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den Raster</w:t>
            </w:r>
            <w:proofErr w:type="gram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ausfüllen. Sie müssen dem Leiter*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innenteam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des Kurses kein Feedback abgeben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</w:tc>
        <w:tc>
          <w:tcPr>
            <w:tcW w:w="5028" w:type="dxa"/>
          </w:tcPr>
          <w:p w14:paraId="71D2381D" w14:textId="77777777" w:rsidR="009A05B8" w:rsidRPr="00DC3AA4" w:rsidRDefault="009A05B8" w:rsidP="00D55E36">
            <w:pPr>
              <w:pStyle w:val="berschrift3"/>
              <w:spacing w:line="276" w:lineRule="auto"/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</w:pPr>
            <w:r w:rsidRPr="00DC3AA4">
              <w:rPr>
                <w:rFonts w:asciiTheme="minorHAnsi" w:hAnsiTheme="minorHAnsi" w:cstheme="minorHAnsi"/>
                <w:b/>
                <w:bCs w:val="0"/>
                <w:color w:val="9933FF"/>
                <w:szCs w:val="22"/>
              </w:rPr>
              <w:t>Jungleiter*innen 2 haben Anspruch auf</w:t>
            </w:r>
          </w:p>
          <w:p w14:paraId="28BF92FE" w14:textId="77777777" w:rsidR="009A05B8" w:rsidRPr="000E5140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E5140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Lohn: 15.-/ Unterrichtsstunde</w:t>
            </w:r>
          </w:p>
          <w:p w14:paraId="5876E7D3" w14:textId="763D8EFE" w:rsidR="009A05B8" w:rsidRPr="00F0101C" w:rsidRDefault="009B2F71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Mehr Verantwortung übernehmen als</w:t>
            </w:r>
            <w:r w:rsidR="009A05B8"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Jungeiter*in 2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:</w:t>
            </w:r>
            <w:r w:rsidR="009A05B8"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Z.B. selbständig Teile in Organisation und Training übernehmen, Aufträge von Leiter*in übernehmen, z.B. Musik suchen, Nummernteile machen, Einwärmen, Technikplan schreiben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6662117E" w14:textId="77777777" w:rsidR="000E5140" w:rsidRPr="00F0101C" w:rsidRDefault="000E5140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Feedback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vom Leitungsteam erhalten</w:t>
            </w:r>
          </w:p>
          <w:p w14:paraId="2AFACA94" w14:textId="32976E9D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Offenes Training: ja </w:t>
            </w:r>
            <w:r w:rsidR="00FB7081">
              <w:rPr>
                <w:rFonts w:asciiTheme="minorHAnsi" w:hAnsiTheme="minorHAnsi" w:cstheme="minorHAnsi"/>
                <w:szCs w:val="22"/>
                <w:lang w:val="de-CH"/>
              </w:rPr>
              <w:t xml:space="preserve">gratis </w:t>
            </w: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(wer eine Einführung über die Zirkushalle am Treffen der Jungleiter*innen hatte)</w:t>
            </w:r>
          </w:p>
          <w:p w14:paraId="723A46E9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Training für Erwachsene gratis</w:t>
            </w:r>
          </w:p>
          <w:p w14:paraId="40BF4CDC" w14:textId="089EDE75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Hallennutzung: nein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 xml:space="preserve"> (ab 18 Jahren)</w:t>
            </w:r>
          </w:p>
          <w:p w14:paraId="05F46346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Alle anderen Kure zum Normalpreis besuchen</w:t>
            </w:r>
          </w:p>
          <w:p w14:paraId="0B91359F" w14:textId="77777777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Kein extra Weiterbildungsbudget</w:t>
            </w:r>
          </w:p>
          <w:p w14:paraId="5CC2C949" w14:textId="07D0B445" w:rsidR="009A05B8" w:rsidRPr="00F0101C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Die Zirkusschule übernimmt die Kosten für die Jungleiter*</w:t>
            </w:r>
            <w:proofErr w:type="spellStart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innenausbildung</w:t>
            </w:r>
            <w:proofErr w:type="spellEnd"/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 vom Runden Tisch, 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 xml:space="preserve">die </w:t>
            </w:r>
            <w:r w:rsidR="000E5140" w:rsidRPr="00F0101C">
              <w:rPr>
                <w:rFonts w:asciiTheme="minorHAnsi" w:hAnsiTheme="minorHAnsi" w:cstheme="minorHAnsi"/>
                <w:szCs w:val="22"/>
                <w:lang w:val="de-CH"/>
              </w:rPr>
              <w:t xml:space="preserve">Zugfahrt 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 xml:space="preserve">aber </w:t>
            </w:r>
            <w:r w:rsidR="000E5140" w:rsidRPr="00F0101C">
              <w:rPr>
                <w:rFonts w:asciiTheme="minorHAnsi" w:hAnsiTheme="minorHAnsi" w:cstheme="minorHAnsi"/>
                <w:szCs w:val="22"/>
                <w:lang w:val="de-CH"/>
              </w:rPr>
              <w:t>nicht</w:t>
            </w:r>
            <w:r w:rsidR="000E514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7BD41D4A" w14:textId="77777777" w:rsidR="000E5140" w:rsidRPr="00F0101C" w:rsidRDefault="000E5140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  <w:lang w:val="de-CH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Schublade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in der Halle (Jahreskurse)</w:t>
            </w:r>
          </w:p>
          <w:p w14:paraId="44F449B6" w14:textId="66DE2FA1" w:rsidR="009A05B8" w:rsidRDefault="009A05B8" w:rsidP="00D55E36">
            <w:pPr>
              <w:numPr>
                <w:ilvl w:val="0"/>
                <w:numId w:val="2"/>
              </w:numPr>
              <w:spacing w:line="276" w:lineRule="auto"/>
              <w:ind w:left="526"/>
              <w:contextualSpacing/>
              <w:rPr>
                <w:rFonts w:asciiTheme="minorHAnsi" w:hAnsiTheme="minorHAnsi" w:cstheme="minorHAnsi"/>
                <w:szCs w:val="22"/>
              </w:rPr>
            </w:pPr>
            <w:r w:rsidRPr="00F0101C">
              <w:rPr>
                <w:rFonts w:asciiTheme="minorHAnsi" w:hAnsiTheme="minorHAnsi" w:cstheme="minorHAnsi"/>
                <w:szCs w:val="22"/>
                <w:lang w:val="de-CH"/>
              </w:rPr>
              <w:t>Zugang zur Dropbox</w:t>
            </w:r>
          </w:p>
        </w:tc>
      </w:tr>
    </w:tbl>
    <w:p w14:paraId="55B6D418" w14:textId="77777777" w:rsidR="00750C7D" w:rsidRPr="00F0101C" w:rsidRDefault="00750C7D" w:rsidP="00D55E3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bCs/>
          <w:color w:val="0070C0"/>
          <w:szCs w:val="22"/>
        </w:rPr>
      </w:pPr>
    </w:p>
    <w:p w14:paraId="71E5CA34" w14:textId="77777777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Finanzielles &amp; Löhne &amp; Anstellungsverhältnis</w:t>
      </w:r>
    </w:p>
    <w:p w14:paraId="2040D267" w14:textId="77777777" w:rsidR="0004245F" w:rsidRPr="0008780D" w:rsidRDefault="0004245F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b/>
          <w:bCs/>
          <w:szCs w:val="22"/>
          <w:lang w:val="de-CH"/>
        </w:rPr>
      </w:pPr>
      <w:r w:rsidRPr="0008780D">
        <w:rPr>
          <w:rFonts w:asciiTheme="minorHAnsi" w:hAnsiTheme="minorHAnsi" w:cstheme="minorHAnsi"/>
          <w:b/>
          <w:bCs/>
          <w:szCs w:val="22"/>
          <w:lang w:val="de-CH"/>
        </w:rPr>
        <w:t>Lohn Jungleitende 1: Netto-Lohn Fr. 10.- (14 bis 16 Jahre)</w:t>
      </w:r>
    </w:p>
    <w:p w14:paraId="71D489BD" w14:textId="77777777" w:rsidR="0004245F" w:rsidRPr="0008780D" w:rsidRDefault="0004245F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b/>
          <w:bCs/>
          <w:szCs w:val="22"/>
          <w:lang w:val="de-CH"/>
        </w:rPr>
      </w:pPr>
      <w:r w:rsidRPr="0008780D">
        <w:rPr>
          <w:rFonts w:asciiTheme="minorHAnsi" w:hAnsiTheme="minorHAnsi" w:cstheme="minorHAnsi"/>
          <w:b/>
          <w:bCs/>
          <w:szCs w:val="22"/>
          <w:lang w:val="de-CH"/>
        </w:rPr>
        <w:t>Lohn Jungleitende 2: Netto-Lohn Fr. 15.- (ab 17 Jahren und mit Erfahrung &amp; besuchten Weiterbildungen – nach Absprache mit der Zirkusschul-Leitung)</w:t>
      </w:r>
      <w:r w:rsidRPr="0008780D" w:rsidDel="00E45F5B">
        <w:rPr>
          <w:rFonts w:asciiTheme="minorHAnsi" w:hAnsiTheme="minorHAnsi" w:cstheme="minorHAnsi"/>
          <w:b/>
          <w:bCs/>
          <w:szCs w:val="22"/>
          <w:lang w:val="de-CH"/>
        </w:rPr>
        <w:t xml:space="preserve"> </w:t>
      </w:r>
      <w:r w:rsidRPr="0008780D">
        <w:rPr>
          <w:rFonts w:asciiTheme="minorHAnsi" w:hAnsiTheme="minorHAnsi" w:cstheme="minorHAnsi"/>
          <w:b/>
          <w:bCs/>
          <w:szCs w:val="22"/>
          <w:lang w:val="de-CH"/>
        </w:rPr>
        <w:t xml:space="preserve"> </w:t>
      </w:r>
    </w:p>
    <w:p w14:paraId="23F31CE7" w14:textId="77777777" w:rsidR="0004245F" w:rsidRDefault="0004245F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Der Lohn wird pro Kursstunde ausbezahlt, jeweils Quartalsweise (Auszahlung jeweils in den Schulferien, wenn nicht anders vereinbart.)</w:t>
      </w:r>
    </w:p>
    <w:p w14:paraId="21B5D055" w14:textId="77777777" w:rsidR="0004245F" w:rsidRPr="00310C49" w:rsidRDefault="0004245F" w:rsidP="00D55E36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310C49">
        <w:rPr>
          <w:rFonts w:asciiTheme="minorHAnsi" w:hAnsiTheme="minorHAnsi" w:cstheme="minorHAnsi"/>
          <w:b/>
          <w:bCs/>
          <w:szCs w:val="22"/>
        </w:rPr>
        <w:t>Alle Leitenden treffen sich jeweils 15 Minuten vor Kursstart in der Zirkushalle</w:t>
      </w:r>
      <w:r w:rsidRPr="00310C49">
        <w:rPr>
          <w:rFonts w:asciiTheme="minorHAnsi" w:hAnsiTheme="minorHAnsi" w:cstheme="minorHAnsi"/>
          <w:szCs w:val="22"/>
        </w:rPr>
        <w:t xml:space="preserve"> für letzte Vorbereitungen und Absprachen!</w:t>
      </w:r>
    </w:p>
    <w:p w14:paraId="57060287" w14:textId="77777777" w:rsidR="0004245F" w:rsidRPr="00310C49" w:rsidRDefault="0004245F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Vorbereitungszeiten, Zeiten </w:t>
      </w:r>
      <w:proofErr w:type="spellStart"/>
      <w:r w:rsidRPr="00310C49">
        <w:rPr>
          <w:rFonts w:asciiTheme="minorHAnsi" w:hAnsiTheme="minorHAnsi" w:cstheme="minorHAnsi"/>
          <w:szCs w:val="22"/>
          <w:lang w:val="de-CH"/>
        </w:rPr>
        <w:t>für’s</w:t>
      </w:r>
      <w:proofErr w:type="spellEnd"/>
      <w:r w:rsidRPr="00310C49">
        <w:rPr>
          <w:rFonts w:asciiTheme="minorHAnsi" w:hAnsiTheme="minorHAnsi" w:cstheme="minorHAnsi"/>
          <w:szCs w:val="22"/>
          <w:lang w:val="de-CH"/>
        </w:rPr>
        <w:t xml:space="preserve"> Einrichten, Sitzungen, Kostüme suchen, Nummer zusammenstellen etc. werden nicht separat entlohnt, gehören jedoch zum Anstellungsverhältnis. Bitte in der persönlichen Zeitplanung diese Zeiten miteinplanen. Der Arbeitsaufwand ist etwas grösser als die blossen Kurszeiten.</w:t>
      </w:r>
    </w:p>
    <w:p w14:paraId="6B3CEB2D" w14:textId="77777777" w:rsidR="0004245F" w:rsidRPr="00310C49" w:rsidRDefault="0004245F" w:rsidP="00D55E36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Während den Schulferien und den schulfreien Tagen der Stadt Luzern wird nicht gearbeitet. </w:t>
      </w:r>
    </w:p>
    <w:p w14:paraId="01B50D14" w14:textId="77777777" w:rsidR="0004245F" w:rsidRPr="0008780D" w:rsidRDefault="0004245F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b/>
          <w:bCs/>
          <w:szCs w:val="22"/>
          <w:lang w:val="de-CH"/>
        </w:rPr>
      </w:pPr>
      <w:r w:rsidRPr="0008780D">
        <w:rPr>
          <w:rFonts w:asciiTheme="minorHAnsi" w:hAnsiTheme="minorHAnsi" w:cstheme="minorHAnsi"/>
          <w:b/>
          <w:bCs/>
          <w:szCs w:val="22"/>
          <w:lang w:val="de-CH"/>
        </w:rPr>
        <w:t>Für Jungleiter*innen wird keine AHV abgerechnet. Es besteht kein Anspruch auf Lohnersatz bei Krankheit oder Unfall.</w:t>
      </w:r>
    </w:p>
    <w:p w14:paraId="72A7571C" w14:textId="5A72A46D" w:rsidR="00750C7D" w:rsidRPr="00310C49" w:rsidRDefault="00750C7D" w:rsidP="00D55E36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310C49">
        <w:rPr>
          <w:rFonts w:asciiTheme="minorHAnsi" w:hAnsiTheme="minorHAnsi" w:cstheme="minorHAnsi"/>
          <w:szCs w:val="22"/>
          <w:lang w:val="de-CH"/>
        </w:rPr>
        <w:t xml:space="preserve">Die Arbeitszeiten gelten jeweils für ein Schuljahr. Die Kurszeiten und das Wochenpensum werden jedes Zirkusjahr neu festgelegt und richten sich nach dem Kursprogramm und der Anzahl Anmeldungen. </w:t>
      </w:r>
      <w:r w:rsidRPr="00310C49">
        <w:rPr>
          <w:rFonts w:asciiTheme="minorHAnsi" w:hAnsiTheme="minorHAnsi" w:cstheme="minorHAnsi"/>
          <w:szCs w:val="22"/>
          <w:lang w:val="de-CH"/>
        </w:rPr>
        <w:lastRenderedPageBreak/>
        <w:t>Dieses kann sich bis kurz vor Beginn des Zirkusjahres verändern. Es besteht kein Anspruch auf Folge-Schuljahre.</w:t>
      </w:r>
    </w:p>
    <w:p w14:paraId="20646238" w14:textId="77777777" w:rsidR="00DE5AE6" w:rsidRPr="00DE5AE6" w:rsidRDefault="00DE5AE6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b/>
          <w:bCs/>
          <w:szCs w:val="22"/>
          <w:lang w:val="de-CH"/>
        </w:rPr>
      </w:pPr>
      <w:r w:rsidRPr="00DE5AE6">
        <w:rPr>
          <w:rFonts w:asciiTheme="minorHAnsi" w:hAnsiTheme="minorHAnsi" w:cstheme="minorHAnsi"/>
          <w:b/>
          <w:bCs/>
          <w:szCs w:val="22"/>
          <w:lang w:val="de-CH"/>
        </w:rPr>
        <w:t>Löhne Ferienkurse Jungleitende:</w:t>
      </w:r>
    </w:p>
    <w:tbl>
      <w:tblPr>
        <w:tblW w:w="69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7"/>
        <w:gridCol w:w="1843"/>
      </w:tblGrid>
      <w:tr w:rsidR="00DE5AE6" w:rsidRPr="00DE5AE6" w14:paraId="72D0251F" w14:textId="77777777" w:rsidTr="00602860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618B7E3" w14:textId="77777777" w:rsidR="00DE5AE6" w:rsidRPr="00602860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602860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Was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D536C7C" w14:textId="77777777" w:rsidR="00DE5AE6" w:rsidRPr="00602860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602860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Alter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5B5E7" w14:textId="77777777" w:rsidR="00DE5AE6" w:rsidRPr="00602860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602860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Pauschale Netto</w:t>
            </w:r>
          </w:p>
        </w:tc>
      </w:tr>
      <w:tr w:rsidR="00DE5AE6" w:rsidRPr="00DE5AE6" w14:paraId="03CC488F" w14:textId="77777777" w:rsidTr="00602860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62D1E08" w14:textId="77777777" w:rsidR="00DE5AE6" w:rsidRPr="0008780D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Jungleitende 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BE5F7D6" w14:textId="77777777" w:rsidR="00DE5AE6" w:rsidRPr="0008780D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Ab 14 Jahren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1D244" w14:textId="77777777" w:rsidR="00DE5AE6" w:rsidRPr="0008780D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Fr. 350.-</w:t>
            </w:r>
          </w:p>
        </w:tc>
      </w:tr>
      <w:tr w:rsidR="00DE5AE6" w:rsidRPr="00DE5AE6" w14:paraId="2A82A624" w14:textId="77777777" w:rsidTr="00602860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F083EDC" w14:textId="77777777" w:rsidR="00DE5AE6" w:rsidRPr="0008780D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Jungleitende 2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A605E82" w14:textId="6A11A981" w:rsidR="00DE5AE6" w:rsidRPr="0008780D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Ab 17 Jahren</w:t>
            </w:r>
            <w:r w:rsidR="00D956E8"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 xml:space="preserve"> &amp; mit Erfahrung</w:t>
            </w:r>
            <w:r w:rsidR="00602860"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 xml:space="preserve"> &amp; nach besuchten Weiterbildungen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659E0" w14:textId="77777777" w:rsidR="00DE5AE6" w:rsidRPr="0008780D" w:rsidRDefault="00DE5AE6" w:rsidP="00D55E36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</w:pPr>
            <w:r w:rsidRPr="0008780D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Fr. 500.-</w:t>
            </w:r>
          </w:p>
        </w:tc>
      </w:tr>
    </w:tbl>
    <w:p w14:paraId="52FD5550" w14:textId="77777777" w:rsidR="00750C7D" w:rsidRPr="00310C49" w:rsidRDefault="00750C7D" w:rsidP="00D55E36">
      <w:pPr>
        <w:spacing w:line="276" w:lineRule="auto"/>
        <w:contextualSpacing/>
        <w:rPr>
          <w:rFonts w:asciiTheme="minorHAnsi" w:hAnsiTheme="minorHAnsi" w:cstheme="minorHAnsi"/>
          <w:szCs w:val="22"/>
        </w:rPr>
      </w:pPr>
    </w:p>
    <w:p w14:paraId="1875C8F2" w14:textId="77777777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Suchtmittel</w:t>
      </w:r>
    </w:p>
    <w:p w14:paraId="79AA9F76" w14:textId="15476EDB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Als Leiter*innen</w:t>
      </w:r>
      <w:r>
        <w:rPr>
          <w:rFonts w:asciiTheme="minorHAnsi" w:hAnsiTheme="minorHAnsi" w:cstheme="minorHAnsi"/>
          <w:szCs w:val="22"/>
          <w:lang w:val="de-CH"/>
        </w:rPr>
        <w:t xml:space="preserve"> &amp; Jungleiter*innen</w:t>
      </w:r>
      <w:r w:rsidRPr="00310C49">
        <w:rPr>
          <w:rFonts w:asciiTheme="minorHAnsi" w:hAnsiTheme="minorHAnsi" w:cstheme="minorHAnsi"/>
          <w:szCs w:val="22"/>
          <w:lang w:val="de-CH"/>
        </w:rPr>
        <w:t xml:space="preserve"> sind wir ein Vorbild für Kinder und Jugendliche. </w:t>
      </w:r>
    </w:p>
    <w:p w14:paraId="21B470DF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Jugendliche nehmen wahr, welchen Stellenwert Suchtmittel im Alltag einnehmen und welche Bedeutung Leiter*innen dem Konsum beimessen.</w:t>
      </w:r>
    </w:p>
    <w:p w14:paraId="225AF05B" w14:textId="61FCCE1D" w:rsidR="00750C7D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  <w:lang w:val="de-CH"/>
        </w:rPr>
      </w:pPr>
      <w:r w:rsidRPr="00310C49">
        <w:rPr>
          <w:rFonts w:asciiTheme="minorHAnsi" w:hAnsiTheme="minorHAnsi" w:cstheme="minorHAnsi"/>
          <w:szCs w:val="22"/>
          <w:lang w:val="de-CH"/>
        </w:rPr>
        <w:t>In der Jugendarbeit ist es üblich, dass erwachsene Mitarbeiter*innen auf Suchtmittel verzichten oder nicht in Anwesenheit der Kinder konsumieren. Das gilt auch in der Zirkusschule Tortellini.</w:t>
      </w:r>
    </w:p>
    <w:p w14:paraId="17DAD5A9" w14:textId="77777777" w:rsidR="00750C7D" w:rsidRPr="00310C49" w:rsidRDefault="00750C7D" w:rsidP="00D55E36">
      <w:pPr>
        <w:spacing w:line="276" w:lineRule="auto"/>
        <w:contextualSpacing/>
        <w:rPr>
          <w:rFonts w:asciiTheme="minorHAnsi" w:hAnsiTheme="minorHAnsi" w:cstheme="minorHAnsi"/>
          <w:szCs w:val="22"/>
        </w:rPr>
      </w:pPr>
    </w:p>
    <w:p w14:paraId="41437D9A" w14:textId="77777777" w:rsidR="00750C7D" w:rsidRPr="00D956E8" w:rsidRDefault="00750C7D" w:rsidP="00D55E36">
      <w:pPr>
        <w:pStyle w:val="Untertitel"/>
        <w:spacing w:line="276" w:lineRule="auto"/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</w:pPr>
      <w:r w:rsidRPr="00D956E8">
        <w:rPr>
          <w:rFonts w:asciiTheme="minorHAnsi" w:hAnsiTheme="minorHAnsi" w:cstheme="minorHAnsi"/>
          <w:b/>
          <w:bCs/>
          <w:color w:val="9933FF"/>
          <w:sz w:val="28"/>
          <w:szCs w:val="28"/>
          <w:lang w:val="de-CH"/>
        </w:rPr>
        <w:t>Weitere Unterlagen (siehe Dropbox)</w:t>
      </w:r>
    </w:p>
    <w:p w14:paraId="5536422E" w14:textId="0F112888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310C49">
        <w:rPr>
          <w:rFonts w:asciiTheme="minorHAnsi" w:hAnsiTheme="minorHAnsi" w:cstheme="minorHAnsi"/>
          <w:szCs w:val="22"/>
        </w:rPr>
        <w:t>Goldene Regeln gelten für alle in der Zirkusschule</w:t>
      </w:r>
      <w:r w:rsidR="0004245F">
        <w:rPr>
          <w:rFonts w:asciiTheme="minorHAnsi" w:hAnsiTheme="minorHAnsi" w:cstheme="minorHAnsi"/>
          <w:szCs w:val="22"/>
        </w:rPr>
        <w:t xml:space="preserve"> (Karten-Fächer)</w:t>
      </w:r>
    </w:p>
    <w:p w14:paraId="1D95B242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310C49">
        <w:rPr>
          <w:rFonts w:asciiTheme="minorHAnsi" w:hAnsiTheme="minorHAnsi" w:cstheme="minorHAnsi"/>
          <w:szCs w:val="22"/>
        </w:rPr>
        <w:t xml:space="preserve">Weitere Disziplinen-Blätter </w:t>
      </w:r>
      <w:r>
        <w:rPr>
          <w:rFonts w:asciiTheme="minorHAnsi" w:hAnsiTheme="minorHAnsi" w:cstheme="minorHAnsi"/>
          <w:szCs w:val="22"/>
        </w:rPr>
        <w:t xml:space="preserve">der Zirkusschule sowie des runden Tisches </w:t>
      </w:r>
      <w:r w:rsidRPr="00310C49">
        <w:rPr>
          <w:rFonts w:asciiTheme="minorHAnsi" w:hAnsiTheme="minorHAnsi" w:cstheme="minorHAnsi"/>
          <w:szCs w:val="22"/>
        </w:rPr>
        <w:t xml:space="preserve">beachten </w:t>
      </w:r>
    </w:p>
    <w:p w14:paraId="12E455C3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310C49">
        <w:rPr>
          <w:rFonts w:asciiTheme="minorHAnsi" w:hAnsiTheme="minorHAnsi" w:cstheme="minorHAnsi"/>
          <w:szCs w:val="22"/>
        </w:rPr>
        <w:t>Sicherheitskonzept und Notfallblätter kennen</w:t>
      </w:r>
    </w:p>
    <w:p w14:paraId="7A40C2BE" w14:textId="77777777" w:rsidR="0008780D" w:rsidRDefault="0008780D" w:rsidP="0008780D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  <w:lang w:val="de-CH"/>
        </w:rPr>
      </w:pPr>
      <w:r>
        <w:rPr>
          <w:rFonts w:ascii="Calibri" w:hAnsi="Calibri" w:cs="Calibri"/>
          <w:szCs w:val="22"/>
          <w:lang w:val="de-CH"/>
        </w:rPr>
        <w:t>Zeitplan / Ablauf der Zirkuswochen</w:t>
      </w:r>
    </w:p>
    <w:p w14:paraId="682A09D0" w14:textId="77777777" w:rsidR="00750C7D" w:rsidRPr="00310C49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310C49">
        <w:rPr>
          <w:rFonts w:asciiTheme="minorHAnsi" w:hAnsiTheme="minorHAnsi" w:cstheme="minorHAnsi"/>
          <w:szCs w:val="22"/>
        </w:rPr>
        <w:t>Ablauf Abschlussaufführungen</w:t>
      </w:r>
    </w:p>
    <w:p w14:paraId="0841B28D" w14:textId="6C324083" w:rsidR="004962B5" w:rsidRPr="0004245F" w:rsidRDefault="00750C7D" w:rsidP="00D55E36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04245F">
        <w:rPr>
          <w:rFonts w:asciiTheme="minorHAnsi" w:hAnsiTheme="minorHAnsi" w:cstheme="minorHAnsi"/>
          <w:szCs w:val="22"/>
        </w:rPr>
        <w:t>Vision der Zirkusschule</w:t>
      </w:r>
    </w:p>
    <w:sectPr w:rsidR="004962B5" w:rsidRPr="0004245F" w:rsidSect="00465649">
      <w:headerReference w:type="default" r:id="rId9"/>
      <w:footerReference w:type="default" r:id="rId10"/>
      <w:pgSz w:w="11900" w:h="16840"/>
      <w:pgMar w:top="1650" w:right="70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44DD" w14:textId="77777777" w:rsidR="00E115E5" w:rsidRDefault="00E115E5" w:rsidP="00471FAB">
      <w:r>
        <w:separator/>
      </w:r>
    </w:p>
  </w:endnote>
  <w:endnote w:type="continuationSeparator" w:id="0">
    <w:p w14:paraId="473A5BAE" w14:textId="77777777" w:rsidR="00E115E5" w:rsidRDefault="00E115E5" w:rsidP="004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8BB6" w14:textId="4C84D537" w:rsidR="00C2046A" w:rsidRDefault="00C2046A">
    <w:pPr>
      <w:pStyle w:val="Fuzeile"/>
      <w:jc w:val="center"/>
    </w:pPr>
    <w:r>
      <w:fldChar w:fldCharType="begin" w:fldLock="1"/>
    </w:r>
    <w:r>
      <w:instrText xml:space="preserve"> </w:instrText>
    </w:r>
    <w:r w:rsidR="00EE3D3A">
      <w:instrText>USERPROPERTY</w:instrText>
    </w:r>
    <w:r>
      <w:instrText xml:space="preserve">  \* MERGEFORMAT </w:instrText>
    </w:r>
    <w:r>
      <w:fldChar w:fldCharType="separate"/>
    </w:r>
    <w:r w:rsidR="00B30B3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A80F4E" wp14:editId="3E5E8E45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5467350" cy="45085"/>
              <wp:effectExtent l="9525" t="9525" r="0" b="2540"/>
              <wp:wrapNone/>
              <wp:docPr id="2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4FB2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position:absolute;margin-left:0;margin-top:0;width:430.5pt;height:3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" fillcolor="black" stroked="f">
              <v:fill r:id="rId1" o:title="" type="pattern"/>
              <w10:wrap anchory="line"/>
            </v:shape>
          </w:pict>
        </mc:Fallback>
      </mc:AlternateContent>
    </w:r>
    <w:r w:rsidR="00B30B36">
      <w:rPr>
        <w:noProof/>
      </w:rPr>
      <mc:AlternateContent>
        <mc:Choice Requires="wps">
          <w:drawing>
            <wp:inline distT="0" distB="0" distL="0" distR="0" wp14:anchorId="045FC3EF" wp14:editId="4741347F">
              <wp:extent cx="5467350" cy="47625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467350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645821" id="AutoShape 1" o:spid="_x0000_s1026" style="width:430.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</w:p>
  <w:p w14:paraId="67756DCD" w14:textId="77777777" w:rsidR="00C2046A" w:rsidRDefault="00C2046A">
    <w:pPr>
      <w:pStyle w:val="Fuzeile"/>
      <w:jc w:val="center"/>
    </w:pPr>
    <w:r>
      <w:fldChar w:fldCharType="begin"/>
    </w:r>
    <w:r w:rsidR="00B267B4">
      <w:instrText>PAGE</w:instrText>
    </w:r>
    <w:r>
      <w:instrText xml:space="preserve">    \* MERGEFORMAT</w:instrText>
    </w:r>
    <w:r>
      <w:fldChar w:fldCharType="separate"/>
    </w:r>
    <w:r w:rsidR="00793470">
      <w:rPr>
        <w:noProof/>
      </w:rPr>
      <w:t>6</w:t>
    </w:r>
    <w:r>
      <w:fldChar w:fldCharType="end"/>
    </w:r>
  </w:p>
  <w:p w14:paraId="1F024384" w14:textId="77777777" w:rsidR="00A831D6" w:rsidRDefault="00A831D6" w:rsidP="008D5ECC">
    <w:pPr>
      <w:tabs>
        <w:tab w:val="left" w:pos="-851"/>
      </w:tabs>
      <w:ind w:right="-9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F5CF" w14:textId="77777777" w:rsidR="00E115E5" w:rsidRDefault="00E115E5" w:rsidP="00471FAB">
      <w:r>
        <w:separator/>
      </w:r>
    </w:p>
  </w:footnote>
  <w:footnote w:type="continuationSeparator" w:id="0">
    <w:p w14:paraId="7BAD7300" w14:textId="77777777" w:rsidR="00E115E5" w:rsidRDefault="00E115E5" w:rsidP="0047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1788" w14:textId="388E7EA1" w:rsidR="0079478D" w:rsidRDefault="0079478D" w:rsidP="0079478D">
    <w:pPr>
      <w:tabs>
        <w:tab w:val="left" w:pos="-709"/>
      </w:tabs>
      <w:ind w:left="-709" w:right="-432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845D53F" wp14:editId="1EB47CA8">
          <wp:simplePos x="0" y="0"/>
          <wp:positionH relativeFrom="margin">
            <wp:posOffset>-43815</wp:posOffset>
          </wp:positionH>
          <wp:positionV relativeFrom="paragraph">
            <wp:posOffset>-192405</wp:posOffset>
          </wp:positionV>
          <wp:extent cx="1323975" cy="1298575"/>
          <wp:effectExtent l="0" t="0" r="9525" b="0"/>
          <wp:wrapThrough wrapText="bothSides">
            <wp:wrapPolygon edited="0">
              <wp:start x="0" y="0"/>
              <wp:lineTo x="0" y="21230"/>
              <wp:lineTo x="21445" y="21230"/>
              <wp:lineTo x="21445" y="0"/>
              <wp:lineTo x="0" y="0"/>
            </wp:wrapPolygon>
          </wp:wrapThrough>
          <wp:docPr id="7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76159DA" wp14:editId="1CC0EA72">
          <wp:simplePos x="0" y="0"/>
          <wp:positionH relativeFrom="column">
            <wp:posOffset>5896610</wp:posOffset>
          </wp:positionH>
          <wp:positionV relativeFrom="paragraph">
            <wp:posOffset>-188595</wp:posOffset>
          </wp:positionV>
          <wp:extent cx="269875" cy="313690"/>
          <wp:effectExtent l="0" t="0" r="0" b="0"/>
          <wp:wrapNone/>
          <wp:docPr id="7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6987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FEEE09F" wp14:editId="7A2BF8FE">
          <wp:simplePos x="0" y="0"/>
          <wp:positionH relativeFrom="column">
            <wp:posOffset>5483860</wp:posOffset>
          </wp:positionH>
          <wp:positionV relativeFrom="paragraph">
            <wp:posOffset>124460</wp:posOffset>
          </wp:positionV>
          <wp:extent cx="199390" cy="201295"/>
          <wp:effectExtent l="0" t="0" r="0" b="0"/>
          <wp:wrapNone/>
          <wp:docPr id="8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03FC2230" wp14:editId="7AB82CED">
          <wp:simplePos x="0" y="0"/>
          <wp:positionH relativeFrom="column">
            <wp:posOffset>5102225</wp:posOffset>
          </wp:positionH>
          <wp:positionV relativeFrom="paragraph">
            <wp:posOffset>-126206</wp:posOffset>
          </wp:positionV>
          <wp:extent cx="174625" cy="203200"/>
          <wp:effectExtent l="19050" t="19050" r="0" b="6350"/>
          <wp:wrapNone/>
          <wp:docPr id="80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38660">
                    <a:off x="0" y="0"/>
                    <a:ext cx="17462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06A087B9" wp14:editId="30A27AE3">
          <wp:simplePos x="0" y="0"/>
          <wp:positionH relativeFrom="column">
            <wp:posOffset>4586047</wp:posOffset>
          </wp:positionH>
          <wp:positionV relativeFrom="paragraph">
            <wp:posOffset>29797</wp:posOffset>
          </wp:positionV>
          <wp:extent cx="146685" cy="170180"/>
          <wp:effectExtent l="45403" t="49847" r="0" b="32068"/>
          <wp:wrapNone/>
          <wp:docPr id="7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891180" flipH="1">
                    <a:off x="0" y="0"/>
                    <a:ext cx="14668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B8132" w14:textId="77777777" w:rsidR="0079478D" w:rsidRDefault="0079478D" w:rsidP="0079478D">
    <w:pPr>
      <w:tabs>
        <w:tab w:val="left" w:pos="-709"/>
      </w:tabs>
      <w:ind w:left="-709" w:right="-432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7F280" wp14:editId="2C4ED6C4">
          <wp:simplePos x="0" y="0"/>
          <wp:positionH relativeFrom="column">
            <wp:posOffset>6223635</wp:posOffset>
          </wp:positionH>
          <wp:positionV relativeFrom="paragraph">
            <wp:posOffset>26670</wp:posOffset>
          </wp:positionV>
          <wp:extent cx="238760" cy="240665"/>
          <wp:effectExtent l="0" t="0" r="0" b="0"/>
          <wp:wrapNone/>
          <wp:docPr id="8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804E6" w14:textId="77777777" w:rsidR="0079478D" w:rsidRDefault="0079478D" w:rsidP="0079478D">
    <w:pPr>
      <w:tabs>
        <w:tab w:val="left" w:pos="-709"/>
        <w:tab w:val="left" w:pos="8598"/>
      </w:tabs>
      <w:ind w:left="-709" w:right="-432"/>
    </w:pPr>
    <w:r>
      <w:tab/>
    </w:r>
  </w:p>
  <w:p w14:paraId="08C0CC11" w14:textId="77777777" w:rsidR="0079478D" w:rsidRDefault="0079478D" w:rsidP="0079478D">
    <w:pPr>
      <w:tabs>
        <w:tab w:val="left" w:pos="-709"/>
      </w:tabs>
      <w:ind w:left="-709" w:right="-432"/>
    </w:pPr>
    <w:r>
      <w:rPr>
        <w:noProof/>
      </w:rPr>
      <w:drawing>
        <wp:anchor distT="0" distB="0" distL="114300" distR="114300" simplePos="0" relativeHeight="251666944" behindDoc="0" locked="0" layoutInCell="1" allowOverlap="1" wp14:anchorId="6791F4DE" wp14:editId="656BD66B">
          <wp:simplePos x="0" y="0"/>
          <wp:positionH relativeFrom="column">
            <wp:posOffset>5904230</wp:posOffset>
          </wp:positionH>
          <wp:positionV relativeFrom="paragraph">
            <wp:posOffset>67310</wp:posOffset>
          </wp:positionV>
          <wp:extent cx="154940" cy="167640"/>
          <wp:effectExtent l="38100" t="38100" r="0" b="22860"/>
          <wp:wrapThrough wrapText="bothSides">
            <wp:wrapPolygon edited="0">
              <wp:start x="-6228" y="863"/>
              <wp:lineTo x="-1950" y="20714"/>
              <wp:lineTo x="14595" y="24346"/>
              <wp:lineTo x="24199" y="20150"/>
              <wp:lineTo x="20925" y="8006"/>
              <wp:lineTo x="11714" y="-4260"/>
              <wp:lineTo x="5777" y="-4381"/>
              <wp:lineTo x="-6228" y="863"/>
            </wp:wrapPolygon>
          </wp:wrapThrough>
          <wp:docPr id="8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517987" flipH="1" flipV="1">
                    <a:off x="0" y="0"/>
                    <a:ext cx="15494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D7888" w14:textId="0A7BF4FB" w:rsidR="008D5ECC" w:rsidRDefault="008D5ECC" w:rsidP="00B778E2">
    <w:pPr>
      <w:tabs>
        <w:tab w:val="left" w:pos="-709"/>
      </w:tabs>
      <w:ind w:left="-709" w:right="-432"/>
    </w:pPr>
  </w:p>
  <w:p w14:paraId="5071EF30" w14:textId="3DF1F282" w:rsidR="0079478D" w:rsidRDefault="0079478D" w:rsidP="00B778E2">
    <w:pPr>
      <w:tabs>
        <w:tab w:val="left" w:pos="-709"/>
      </w:tabs>
      <w:ind w:left="-709" w:right="-432"/>
    </w:pPr>
  </w:p>
  <w:p w14:paraId="05F1388D" w14:textId="12132C1A" w:rsidR="0079478D" w:rsidRDefault="0079478D" w:rsidP="00B778E2">
    <w:pPr>
      <w:tabs>
        <w:tab w:val="left" w:pos="-709"/>
      </w:tabs>
      <w:ind w:left="-709" w:right="-432"/>
    </w:pPr>
  </w:p>
  <w:p w14:paraId="0E85E2C2" w14:textId="77777777" w:rsidR="00A831D6" w:rsidRDefault="00A831D6" w:rsidP="00AE0BD1">
    <w:pPr>
      <w:tabs>
        <w:tab w:val="left" w:pos="-709"/>
      </w:tabs>
      <w:ind w:right="-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185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B37D5"/>
    <w:multiLevelType w:val="hybridMultilevel"/>
    <w:tmpl w:val="56F8D638"/>
    <w:lvl w:ilvl="0" w:tplc="79F04F8C">
      <w:numFmt w:val="bullet"/>
      <w:lvlText w:val="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D53"/>
    <w:multiLevelType w:val="hybridMultilevel"/>
    <w:tmpl w:val="55CE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E42"/>
    <w:multiLevelType w:val="hybridMultilevel"/>
    <w:tmpl w:val="BB00A050"/>
    <w:lvl w:ilvl="0" w:tplc="2C5AC89C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7CF"/>
    <w:multiLevelType w:val="hybridMultilevel"/>
    <w:tmpl w:val="A246095C"/>
    <w:lvl w:ilvl="0" w:tplc="91D07FB2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5F36"/>
    <w:multiLevelType w:val="hybridMultilevel"/>
    <w:tmpl w:val="DE866452"/>
    <w:lvl w:ilvl="0" w:tplc="2C5AC89C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390"/>
    <w:multiLevelType w:val="hybridMultilevel"/>
    <w:tmpl w:val="590CBCCC"/>
    <w:lvl w:ilvl="0" w:tplc="87FC3474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FE0"/>
    <w:multiLevelType w:val="hybridMultilevel"/>
    <w:tmpl w:val="13B0CEB6"/>
    <w:lvl w:ilvl="0" w:tplc="2C5AC89C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094"/>
    <w:multiLevelType w:val="hybridMultilevel"/>
    <w:tmpl w:val="B10A7144"/>
    <w:lvl w:ilvl="0" w:tplc="79F04F8C">
      <w:numFmt w:val="bullet"/>
      <w:lvlText w:val="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8509A">
      <w:numFmt w:val="bullet"/>
      <w:lvlText w:val=""/>
      <w:lvlJc w:val="left"/>
      <w:pPr>
        <w:ind w:left="2880" w:hanging="360"/>
      </w:pPr>
      <w:rPr>
        <w:rFonts w:ascii="Symbol" w:eastAsia="Times New Roman" w:hAnsi="Symbol" w:cs="Calibri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73509"/>
    <w:multiLevelType w:val="hybridMultilevel"/>
    <w:tmpl w:val="AC7492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C64B5"/>
    <w:multiLevelType w:val="hybridMultilevel"/>
    <w:tmpl w:val="9276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003C4"/>
    <w:multiLevelType w:val="hybridMultilevel"/>
    <w:tmpl w:val="BEA69F84"/>
    <w:lvl w:ilvl="0" w:tplc="6E228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721302">
    <w:abstractNumId w:val="0"/>
  </w:num>
  <w:num w:numId="2" w16cid:durableId="1690523808">
    <w:abstractNumId w:val="5"/>
  </w:num>
  <w:num w:numId="3" w16cid:durableId="1240754517">
    <w:abstractNumId w:val="11"/>
  </w:num>
  <w:num w:numId="4" w16cid:durableId="1402604829">
    <w:abstractNumId w:val="1"/>
  </w:num>
  <w:num w:numId="5" w16cid:durableId="268897400">
    <w:abstractNumId w:val="2"/>
  </w:num>
  <w:num w:numId="6" w16cid:durableId="2053266391">
    <w:abstractNumId w:val="10"/>
  </w:num>
  <w:num w:numId="7" w16cid:durableId="1405227458">
    <w:abstractNumId w:val="8"/>
  </w:num>
  <w:num w:numId="8" w16cid:durableId="1643458364">
    <w:abstractNumId w:val="4"/>
  </w:num>
  <w:num w:numId="9" w16cid:durableId="1439179715">
    <w:abstractNumId w:val="6"/>
  </w:num>
  <w:num w:numId="10" w16cid:durableId="704675470">
    <w:abstractNumId w:val="3"/>
  </w:num>
  <w:num w:numId="11" w16cid:durableId="2133014817">
    <w:abstractNumId w:val="9"/>
  </w:num>
  <w:num w:numId="12" w16cid:durableId="1730373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C"/>
    <w:rsid w:val="0003265D"/>
    <w:rsid w:val="00033C97"/>
    <w:rsid w:val="0004245F"/>
    <w:rsid w:val="00053DD1"/>
    <w:rsid w:val="00067EB0"/>
    <w:rsid w:val="0008780D"/>
    <w:rsid w:val="000E4BB7"/>
    <w:rsid w:val="000E5140"/>
    <w:rsid w:val="001709B5"/>
    <w:rsid w:val="0019537A"/>
    <w:rsid w:val="001B377B"/>
    <w:rsid w:val="001E7DE1"/>
    <w:rsid w:val="002045A5"/>
    <w:rsid w:val="00213091"/>
    <w:rsid w:val="00225DE3"/>
    <w:rsid w:val="00255769"/>
    <w:rsid w:val="002B5175"/>
    <w:rsid w:val="002C10FC"/>
    <w:rsid w:val="002D6152"/>
    <w:rsid w:val="0030570B"/>
    <w:rsid w:val="0037622A"/>
    <w:rsid w:val="003854E9"/>
    <w:rsid w:val="0039037E"/>
    <w:rsid w:val="00392961"/>
    <w:rsid w:val="003C4294"/>
    <w:rsid w:val="00412013"/>
    <w:rsid w:val="00441B29"/>
    <w:rsid w:val="00455093"/>
    <w:rsid w:val="00465649"/>
    <w:rsid w:val="004675C1"/>
    <w:rsid w:val="00470A7D"/>
    <w:rsid w:val="00471FAB"/>
    <w:rsid w:val="00473F7C"/>
    <w:rsid w:val="00496292"/>
    <w:rsid w:val="004962B5"/>
    <w:rsid w:val="004C43B4"/>
    <w:rsid w:val="004C60C6"/>
    <w:rsid w:val="004F1C5E"/>
    <w:rsid w:val="00575127"/>
    <w:rsid w:val="00580C53"/>
    <w:rsid w:val="0059399C"/>
    <w:rsid w:val="005A38B7"/>
    <w:rsid w:val="005B096F"/>
    <w:rsid w:val="005E4D67"/>
    <w:rsid w:val="005F3AFB"/>
    <w:rsid w:val="00602860"/>
    <w:rsid w:val="00613C8D"/>
    <w:rsid w:val="006D7404"/>
    <w:rsid w:val="00750C7D"/>
    <w:rsid w:val="00770CCE"/>
    <w:rsid w:val="00785679"/>
    <w:rsid w:val="00793470"/>
    <w:rsid w:val="0079478D"/>
    <w:rsid w:val="007970A6"/>
    <w:rsid w:val="007D419C"/>
    <w:rsid w:val="007D5314"/>
    <w:rsid w:val="007E67B1"/>
    <w:rsid w:val="00847B90"/>
    <w:rsid w:val="00871F07"/>
    <w:rsid w:val="008B5C2B"/>
    <w:rsid w:val="008C7BF9"/>
    <w:rsid w:val="008D5ECC"/>
    <w:rsid w:val="008E3729"/>
    <w:rsid w:val="00924238"/>
    <w:rsid w:val="0096503F"/>
    <w:rsid w:val="009A05B8"/>
    <w:rsid w:val="009B2F71"/>
    <w:rsid w:val="00A17B6D"/>
    <w:rsid w:val="00A43729"/>
    <w:rsid w:val="00A831D6"/>
    <w:rsid w:val="00AE0BD1"/>
    <w:rsid w:val="00B267B4"/>
    <w:rsid w:val="00B30B36"/>
    <w:rsid w:val="00B561C2"/>
    <w:rsid w:val="00B778E2"/>
    <w:rsid w:val="00BA58E2"/>
    <w:rsid w:val="00BB1D1D"/>
    <w:rsid w:val="00BB7E98"/>
    <w:rsid w:val="00C12C76"/>
    <w:rsid w:val="00C2046A"/>
    <w:rsid w:val="00C43198"/>
    <w:rsid w:val="00C47F75"/>
    <w:rsid w:val="00C65206"/>
    <w:rsid w:val="00C85CB9"/>
    <w:rsid w:val="00CA1B0B"/>
    <w:rsid w:val="00CB46BF"/>
    <w:rsid w:val="00CC4F0A"/>
    <w:rsid w:val="00CD2148"/>
    <w:rsid w:val="00CF0A4F"/>
    <w:rsid w:val="00D31353"/>
    <w:rsid w:val="00D4350F"/>
    <w:rsid w:val="00D55E36"/>
    <w:rsid w:val="00D621B1"/>
    <w:rsid w:val="00D62D52"/>
    <w:rsid w:val="00D80DA2"/>
    <w:rsid w:val="00D956E8"/>
    <w:rsid w:val="00DA0FDA"/>
    <w:rsid w:val="00DC3AA4"/>
    <w:rsid w:val="00DE5AE6"/>
    <w:rsid w:val="00E112C4"/>
    <w:rsid w:val="00E115E5"/>
    <w:rsid w:val="00E61470"/>
    <w:rsid w:val="00E6213C"/>
    <w:rsid w:val="00E62DBA"/>
    <w:rsid w:val="00EB1492"/>
    <w:rsid w:val="00EC6F4D"/>
    <w:rsid w:val="00EE3D3A"/>
    <w:rsid w:val="00F004AF"/>
    <w:rsid w:val="00F0101C"/>
    <w:rsid w:val="00F427E6"/>
    <w:rsid w:val="00F67547"/>
    <w:rsid w:val="00F93C60"/>
    <w:rsid w:val="00FA0333"/>
    <w:rsid w:val="00FB7081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E8BA0BB"/>
  <w14:defaultImageDpi w14:val="300"/>
  <w15:chartTrackingRefBased/>
  <w15:docId w15:val="{98853E07-929D-4366-985E-47B595C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140"/>
    <w:rPr>
      <w:rFonts w:ascii="Arial" w:eastAsia="Times New Roman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FDA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0FDA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A0FDA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A0FDA"/>
    <w:pPr>
      <w:keepNext/>
      <w:spacing w:before="240" w:after="60"/>
      <w:outlineLvl w:val="3"/>
    </w:pPr>
    <w:rPr>
      <w:rFonts w:ascii="Calibri" w:eastAsia="MS Mincho" w:hAnsi="Calibri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A0FDA"/>
    <w:rPr>
      <w:rFonts w:ascii="Calibri" w:eastAsia="MS Gothic" w:hAnsi="Calibri"/>
      <w:b/>
      <w:bCs/>
      <w:sz w:val="28"/>
      <w:szCs w:val="32"/>
      <w:lang w:val="de-CH"/>
    </w:rPr>
  </w:style>
  <w:style w:type="character" w:customStyle="1" w:styleId="berschrift2Zchn">
    <w:name w:val="Überschrift 2 Zchn"/>
    <w:link w:val="berschrift2"/>
    <w:uiPriority w:val="9"/>
    <w:rsid w:val="00DA0FDA"/>
    <w:rPr>
      <w:rFonts w:ascii="Calibri" w:eastAsia="MS Gothic" w:hAnsi="Calibri"/>
      <w:b/>
      <w:bCs/>
      <w:sz w:val="22"/>
      <w:szCs w:val="26"/>
      <w:lang w:val="de-CH"/>
    </w:rPr>
  </w:style>
  <w:style w:type="character" w:customStyle="1" w:styleId="berschrift3Zchn">
    <w:name w:val="Überschrift 3 Zchn"/>
    <w:link w:val="berschrift3"/>
    <w:uiPriority w:val="9"/>
    <w:rsid w:val="00DA0FDA"/>
    <w:rPr>
      <w:rFonts w:ascii="Calibri" w:eastAsia="MS Gothic" w:hAnsi="Calibri"/>
      <w:bCs/>
      <w:sz w:val="22"/>
      <w:szCs w:val="24"/>
      <w:u w:val="single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471F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1FAB"/>
    <w:rPr>
      <w:rFonts w:ascii="Calibri" w:hAnsi="Calibri"/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71F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1FAB"/>
    <w:rPr>
      <w:rFonts w:ascii="Calibri" w:hAnsi="Calibri"/>
      <w:sz w:val="24"/>
      <w:szCs w:val="24"/>
      <w:lang w:val="de-CH"/>
    </w:rPr>
  </w:style>
  <w:style w:type="character" w:styleId="Hyperlink">
    <w:name w:val="Hyperlink"/>
    <w:uiPriority w:val="99"/>
    <w:unhideWhenUsed/>
    <w:rsid w:val="00471FAB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rsid w:val="00DA0FDA"/>
    <w:rPr>
      <w:rFonts w:ascii="Calibri" w:eastAsia="MS Mincho" w:hAnsi="Calibri" w:cs="Times New Roman"/>
      <w:bCs/>
      <w:sz w:val="22"/>
      <w:szCs w:val="28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5ECC"/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D5ECC"/>
    <w:rPr>
      <w:rFonts w:ascii="Calibri" w:eastAsia="MS Gothic" w:hAnsi="Calibri"/>
      <w:i/>
      <w:iCs/>
      <w:color w:val="4F81BD"/>
      <w:spacing w:val="15"/>
      <w:sz w:val="22"/>
      <w:szCs w:val="24"/>
    </w:rPr>
  </w:style>
  <w:style w:type="paragraph" w:styleId="Listenabsatz">
    <w:name w:val="List Paragraph"/>
    <w:basedOn w:val="Standard"/>
    <w:uiPriority w:val="34"/>
    <w:qFormat/>
    <w:rsid w:val="004962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kusschule-luz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7095D3-8117-C845-B854-059B14E8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14264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16495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mailto:lukasbirchmeier@gmx.ch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Verling</dc:creator>
  <cp:keywords/>
  <cp:lastModifiedBy>ursic</cp:lastModifiedBy>
  <cp:revision>14</cp:revision>
  <cp:lastPrinted>2014-06-04T20:14:00Z</cp:lastPrinted>
  <dcterms:created xsi:type="dcterms:W3CDTF">2022-09-07T14:01:00Z</dcterms:created>
  <dcterms:modified xsi:type="dcterms:W3CDTF">2022-11-30T11:54:00Z</dcterms:modified>
</cp:coreProperties>
</file>