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315D" w14:textId="6BEFABBE" w:rsidR="00A7552E" w:rsidRPr="00F43B5C" w:rsidRDefault="00F43B5C" w:rsidP="00F43B5C">
      <w:pPr>
        <w:spacing w:before="240"/>
        <w:rPr>
          <w:b/>
          <w:color w:val="C00000"/>
          <w:sz w:val="40"/>
          <w:u w:val="single"/>
        </w:rPr>
      </w:pPr>
      <w:r w:rsidRPr="00F43B5C">
        <w:rPr>
          <w:b/>
          <w:color w:val="C00000"/>
          <w:sz w:val="40"/>
          <w:u w:val="single"/>
        </w:rPr>
        <w:t xml:space="preserve">Leitfaden für </w:t>
      </w:r>
      <w:r w:rsidR="00A7552E" w:rsidRPr="00F43B5C">
        <w:rPr>
          <w:b/>
          <w:color w:val="C00000"/>
          <w:sz w:val="40"/>
          <w:u w:val="single"/>
        </w:rPr>
        <w:t xml:space="preserve">Hauptverantwortung </w:t>
      </w:r>
      <w:r w:rsidRPr="00F43B5C">
        <w:rPr>
          <w:b/>
          <w:color w:val="C00000"/>
          <w:sz w:val="40"/>
          <w:u w:val="single"/>
        </w:rPr>
        <w:t>Leiter*innen Jahresk</w:t>
      </w:r>
      <w:r w:rsidR="00A7552E" w:rsidRPr="00F43B5C">
        <w:rPr>
          <w:b/>
          <w:color w:val="C00000"/>
          <w:sz w:val="40"/>
          <w:u w:val="single"/>
        </w:rPr>
        <w:t>urse</w:t>
      </w:r>
    </w:p>
    <w:p w14:paraId="42A825B3" w14:textId="77777777" w:rsidR="00633DB2" w:rsidRDefault="00633DB2" w:rsidP="0005749A">
      <w:pPr>
        <w:spacing w:line="276" w:lineRule="auto"/>
        <w:rPr>
          <w:b/>
          <w:bCs/>
          <w:color w:val="C00000"/>
        </w:rPr>
      </w:pPr>
    </w:p>
    <w:p w14:paraId="7DC80EC4" w14:textId="6E2859D4" w:rsidR="00B03AE2" w:rsidRPr="00830D7F" w:rsidRDefault="0005749A" w:rsidP="0005749A">
      <w:pPr>
        <w:spacing w:line="276" w:lineRule="auto"/>
        <w:rPr>
          <w:b/>
          <w:bCs/>
          <w:color w:val="C00000"/>
          <w:sz w:val="24"/>
        </w:rPr>
      </w:pPr>
      <w:r w:rsidRPr="00830D7F">
        <w:rPr>
          <w:b/>
          <w:bCs/>
          <w:color w:val="C00000"/>
          <w:sz w:val="24"/>
          <w:highlight w:val="yellow"/>
        </w:rPr>
        <w:t>Als Ergänzung zum Leitfaden für Leiter*innen Jahreskurse – dieser muss auch gelesen werden!</w:t>
      </w:r>
    </w:p>
    <w:p w14:paraId="1209A856" w14:textId="77777777" w:rsidR="0005749A" w:rsidRPr="008B5458" w:rsidRDefault="0005749A" w:rsidP="00B03AE2">
      <w:pPr>
        <w:spacing w:line="276" w:lineRule="auto"/>
        <w:ind w:left="720"/>
      </w:pPr>
    </w:p>
    <w:p w14:paraId="7EEB63A5" w14:textId="6FEB7718" w:rsidR="00322B1E" w:rsidRPr="00A63650" w:rsidRDefault="00322B1E" w:rsidP="00A63650">
      <w:pPr>
        <w:pStyle w:val="Untertitel"/>
        <w:rPr>
          <w:rFonts w:asciiTheme="minorHAnsi" w:hAnsiTheme="minorHAnsi" w:cstheme="minorHAnsi"/>
          <w:b/>
          <w:bCs/>
          <w:color w:val="990033"/>
          <w:sz w:val="28"/>
          <w:szCs w:val="28"/>
          <w:lang w:val="de-CH"/>
        </w:rPr>
      </w:pPr>
      <w:r w:rsidRPr="00A63650">
        <w:rPr>
          <w:rFonts w:asciiTheme="minorHAnsi" w:hAnsiTheme="minorHAnsi" w:cstheme="minorHAnsi"/>
          <w:b/>
          <w:bCs/>
          <w:color w:val="990033"/>
          <w:sz w:val="28"/>
          <w:szCs w:val="28"/>
          <w:lang w:val="de-CH"/>
        </w:rPr>
        <w:t xml:space="preserve">Hauptverantwortung bedeutet: </w:t>
      </w:r>
    </w:p>
    <w:p w14:paraId="478F373C" w14:textId="77777777" w:rsidR="00B462C0" w:rsidRDefault="00B462C0" w:rsidP="00B462C0">
      <w:pPr>
        <w:numPr>
          <w:ilvl w:val="0"/>
          <w:numId w:val="10"/>
        </w:numPr>
        <w:spacing w:line="276" w:lineRule="auto"/>
        <w:ind w:left="644"/>
        <w:rPr>
          <w:szCs w:val="22"/>
        </w:rPr>
      </w:pPr>
      <w:r w:rsidRPr="0005749A">
        <w:rPr>
          <w:b/>
          <w:bCs/>
          <w:szCs w:val="22"/>
        </w:rPr>
        <w:t>Verantwortung</w:t>
      </w:r>
      <w:r w:rsidRPr="007B6D51">
        <w:rPr>
          <w:szCs w:val="22"/>
        </w:rPr>
        <w:t xml:space="preserve"> für Kursbetrieb, Zirkushalle und andere Leite</w:t>
      </w:r>
      <w:r>
        <w:rPr>
          <w:szCs w:val="22"/>
        </w:rPr>
        <w:t>r*innen und Jungleiter*innen</w:t>
      </w:r>
    </w:p>
    <w:p w14:paraId="52474E8B" w14:textId="14F88B18" w:rsidR="00B462C0" w:rsidRPr="006507E9" w:rsidRDefault="00B462C0" w:rsidP="00B462C0">
      <w:pPr>
        <w:numPr>
          <w:ilvl w:val="0"/>
          <w:numId w:val="10"/>
        </w:numPr>
        <w:ind w:left="644"/>
        <w:rPr>
          <w:szCs w:val="22"/>
        </w:rPr>
      </w:pPr>
      <w:r w:rsidRPr="0005749A">
        <w:rPr>
          <w:b/>
          <w:bCs/>
          <w:szCs w:val="22"/>
        </w:rPr>
        <w:t>S</w:t>
      </w:r>
      <w:r w:rsidR="00322B1E" w:rsidRPr="0005749A">
        <w:rPr>
          <w:b/>
          <w:bCs/>
          <w:szCs w:val="22"/>
        </w:rPr>
        <w:t>elbständig</w:t>
      </w:r>
      <w:r w:rsidR="00322B1E" w:rsidRPr="00BC0092">
        <w:rPr>
          <w:szCs w:val="22"/>
        </w:rPr>
        <w:t xml:space="preserve"> planen und koordinieren</w:t>
      </w:r>
      <w:r>
        <w:rPr>
          <w:szCs w:val="22"/>
        </w:rPr>
        <w:t>:</w:t>
      </w:r>
      <w:r w:rsidRPr="00B462C0">
        <w:rPr>
          <w:szCs w:val="22"/>
        </w:rPr>
        <w:t xml:space="preserve"> </w:t>
      </w:r>
      <w:r>
        <w:rPr>
          <w:szCs w:val="22"/>
        </w:rPr>
        <w:t>Planungen schriftlich dem Leitungsteam abgeben</w:t>
      </w:r>
    </w:p>
    <w:p w14:paraId="5BCF3B42" w14:textId="780C4A3B" w:rsidR="00322B1E" w:rsidRDefault="00322B1E" w:rsidP="00322B1E">
      <w:pPr>
        <w:numPr>
          <w:ilvl w:val="0"/>
          <w:numId w:val="10"/>
        </w:numPr>
        <w:spacing w:line="276" w:lineRule="auto"/>
        <w:ind w:left="644"/>
        <w:rPr>
          <w:szCs w:val="22"/>
        </w:rPr>
      </w:pPr>
      <w:r w:rsidRPr="0005749A">
        <w:rPr>
          <w:b/>
          <w:bCs/>
          <w:szCs w:val="22"/>
        </w:rPr>
        <w:t>Kontakt</w:t>
      </w:r>
      <w:r w:rsidRPr="00BC0092">
        <w:rPr>
          <w:szCs w:val="22"/>
        </w:rPr>
        <w:t xml:space="preserve"> für Teilnehme</w:t>
      </w:r>
      <w:r w:rsidR="00B462C0">
        <w:rPr>
          <w:szCs w:val="22"/>
        </w:rPr>
        <w:t xml:space="preserve">nde, deren Eltern, </w:t>
      </w:r>
      <w:r w:rsidRPr="00BC0092">
        <w:rPr>
          <w:szCs w:val="22"/>
        </w:rPr>
        <w:t>Leitungsteam</w:t>
      </w:r>
      <w:r w:rsidR="00B462C0">
        <w:rPr>
          <w:szCs w:val="22"/>
        </w:rPr>
        <w:t xml:space="preserve"> und Ursi/Melanie</w:t>
      </w:r>
    </w:p>
    <w:p w14:paraId="38213A3B" w14:textId="4FC51BBF" w:rsidR="00322B1E" w:rsidRDefault="0005749A" w:rsidP="00322B1E">
      <w:pPr>
        <w:numPr>
          <w:ilvl w:val="0"/>
          <w:numId w:val="10"/>
        </w:numPr>
        <w:ind w:left="644"/>
        <w:rPr>
          <w:szCs w:val="22"/>
        </w:rPr>
      </w:pPr>
      <w:r w:rsidRPr="0005749A">
        <w:rPr>
          <w:b/>
          <w:bCs/>
          <w:szCs w:val="22"/>
        </w:rPr>
        <w:t>Besprechungen</w:t>
      </w:r>
      <w:r>
        <w:rPr>
          <w:szCs w:val="22"/>
        </w:rPr>
        <w:t xml:space="preserve"> regelmässig abmachen, </w:t>
      </w:r>
      <w:r w:rsidR="00322B1E" w:rsidRPr="00BC0092">
        <w:rPr>
          <w:szCs w:val="22"/>
        </w:rPr>
        <w:t>Leitungsteam koordinieren</w:t>
      </w:r>
    </w:p>
    <w:p w14:paraId="647577FA" w14:textId="75B053E2" w:rsidR="005D4416" w:rsidRDefault="0005749A" w:rsidP="00322B1E">
      <w:pPr>
        <w:numPr>
          <w:ilvl w:val="0"/>
          <w:numId w:val="10"/>
        </w:numPr>
        <w:spacing w:line="276" w:lineRule="auto"/>
        <w:ind w:left="644"/>
        <w:rPr>
          <w:szCs w:val="22"/>
        </w:rPr>
      </w:pPr>
      <w:r w:rsidRPr="0005749A">
        <w:rPr>
          <w:b/>
          <w:bCs/>
          <w:szCs w:val="22"/>
        </w:rPr>
        <w:t>Kommunikation</w:t>
      </w:r>
      <w:r>
        <w:rPr>
          <w:szCs w:val="22"/>
        </w:rPr>
        <w:t xml:space="preserve"> sicherstellen, r</w:t>
      </w:r>
      <w:r w:rsidR="005D4416">
        <w:rPr>
          <w:szCs w:val="22"/>
        </w:rPr>
        <w:t>egelmässiger Austausch mit Ursi oder Melanie</w:t>
      </w:r>
      <w:r w:rsidR="00DA0253">
        <w:rPr>
          <w:szCs w:val="22"/>
        </w:rPr>
        <w:t xml:space="preserve"> </w:t>
      </w:r>
    </w:p>
    <w:p w14:paraId="3C9288D3" w14:textId="77777777" w:rsidR="00A63650" w:rsidRDefault="00A63650" w:rsidP="00A63650">
      <w:pPr>
        <w:numPr>
          <w:ilvl w:val="0"/>
          <w:numId w:val="10"/>
        </w:numPr>
        <w:ind w:left="644"/>
        <w:rPr>
          <w:szCs w:val="22"/>
        </w:rPr>
      </w:pPr>
      <w:r w:rsidRPr="00A63650">
        <w:rPr>
          <w:b/>
          <w:bCs/>
          <w:szCs w:val="22"/>
        </w:rPr>
        <w:t>Die Hauptleitung erhält eine zusätzliche Stunde Lohn</w:t>
      </w:r>
      <w:r w:rsidRPr="00A63650">
        <w:rPr>
          <w:szCs w:val="22"/>
        </w:rPr>
        <w:t xml:space="preserve"> jede Woche pro stattfindenden Kurs für die Vor-/Nachbereitung für Kurse </w:t>
      </w:r>
      <w:r w:rsidRPr="00A63650">
        <w:rPr>
          <w:szCs w:val="22"/>
          <w:u w:val="single"/>
        </w:rPr>
        <w:t>mit</w:t>
      </w:r>
      <w:r w:rsidRPr="00A63650">
        <w:rPr>
          <w:szCs w:val="22"/>
        </w:rPr>
        <w:t xml:space="preserve"> Abschlussaufführung. </w:t>
      </w:r>
    </w:p>
    <w:p w14:paraId="23D45356" w14:textId="77777777" w:rsidR="00A63650" w:rsidRDefault="00A63650" w:rsidP="00A63650">
      <w:pPr>
        <w:numPr>
          <w:ilvl w:val="3"/>
          <w:numId w:val="11"/>
        </w:numPr>
        <w:spacing w:line="276" w:lineRule="auto"/>
        <w:ind w:left="1134"/>
        <w:rPr>
          <w:szCs w:val="22"/>
        </w:rPr>
      </w:pPr>
      <w:r w:rsidRPr="00A63650">
        <w:rPr>
          <w:szCs w:val="22"/>
        </w:rPr>
        <w:t>Minis-Kurse: neu 2 h Lohn</w:t>
      </w:r>
    </w:p>
    <w:p w14:paraId="356083BB" w14:textId="77777777" w:rsidR="00A63650" w:rsidRPr="00EF7CCF" w:rsidRDefault="00A63650" w:rsidP="00A63650">
      <w:pPr>
        <w:numPr>
          <w:ilvl w:val="3"/>
          <w:numId w:val="11"/>
        </w:numPr>
        <w:spacing w:line="276" w:lineRule="auto"/>
        <w:ind w:left="1134"/>
        <w:rPr>
          <w:szCs w:val="22"/>
          <w:lang w:val="en-US"/>
        </w:rPr>
      </w:pPr>
      <w:r w:rsidRPr="00EF7CCF">
        <w:rPr>
          <w:szCs w:val="22"/>
          <w:lang w:val="en-US"/>
        </w:rPr>
        <w:t>Kids/Cracks/</w:t>
      </w:r>
      <w:proofErr w:type="spellStart"/>
      <w:r w:rsidRPr="00EF7CCF">
        <w:rPr>
          <w:szCs w:val="22"/>
          <w:lang w:val="en-US"/>
        </w:rPr>
        <w:t>Luft</w:t>
      </w:r>
      <w:proofErr w:type="spellEnd"/>
      <w:r w:rsidRPr="00EF7CCF">
        <w:rPr>
          <w:szCs w:val="22"/>
          <w:lang w:val="en-US"/>
        </w:rPr>
        <w:t xml:space="preserve"> etc. 3 h </w:t>
      </w:r>
      <w:proofErr w:type="spellStart"/>
      <w:r w:rsidRPr="00EF7CCF">
        <w:rPr>
          <w:szCs w:val="22"/>
          <w:lang w:val="en-US"/>
        </w:rPr>
        <w:t>Lohn</w:t>
      </w:r>
      <w:proofErr w:type="spellEnd"/>
    </w:p>
    <w:p w14:paraId="291C7F04" w14:textId="77777777" w:rsidR="00A63650" w:rsidRDefault="00A63650" w:rsidP="00A63650">
      <w:pPr>
        <w:numPr>
          <w:ilvl w:val="3"/>
          <w:numId w:val="11"/>
        </w:numPr>
        <w:spacing w:line="276" w:lineRule="auto"/>
        <w:ind w:left="1134"/>
        <w:rPr>
          <w:szCs w:val="22"/>
        </w:rPr>
      </w:pPr>
      <w:proofErr w:type="spellStart"/>
      <w:r w:rsidRPr="00A63650">
        <w:rPr>
          <w:szCs w:val="22"/>
        </w:rPr>
        <w:t>Bodenakro</w:t>
      </w:r>
      <w:proofErr w:type="spellEnd"/>
      <w:r w:rsidRPr="00A63650">
        <w:rPr>
          <w:szCs w:val="22"/>
        </w:rPr>
        <w:t>: 2 h Lohn</w:t>
      </w:r>
      <w:r>
        <w:rPr>
          <w:szCs w:val="22"/>
        </w:rPr>
        <w:t xml:space="preserve"> (keine Aufführung</w:t>
      </w:r>
      <w:r w:rsidRPr="00A63650">
        <w:rPr>
          <w:szCs w:val="22"/>
        </w:rPr>
        <w:t xml:space="preserve">) </w:t>
      </w:r>
    </w:p>
    <w:p w14:paraId="604FF6D3" w14:textId="2C613AE0" w:rsidR="00A63650" w:rsidRPr="00A63650" w:rsidRDefault="00A63650" w:rsidP="00A63650">
      <w:pPr>
        <w:numPr>
          <w:ilvl w:val="3"/>
          <w:numId w:val="11"/>
        </w:numPr>
        <w:spacing w:line="276" w:lineRule="auto"/>
        <w:ind w:left="1134"/>
        <w:rPr>
          <w:szCs w:val="22"/>
        </w:rPr>
      </w:pPr>
      <w:r w:rsidRPr="00A63650">
        <w:rPr>
          <w:szCs w:val="22"/>
        </w:rPr>
        <w:t>Dies gilt nicht für einmalige Vertretungen der Hauptleitung.</w:t>
      </w:r>
    </w:p>
    <w:p w14:paraId="09889361" w14:textId="77777777" w:rsidR="00322B1E" w:rsidRPr="00A63650" w:rsidRDefault="00322B1E" w:rsidP="00A63650">
      <w:pPr>
        <w:pStyle w:val="Untertitel"/>
        <w:rPr>
          <w:rFonts w:asciiTheme="minorHAnsi" w:hAnsiTheme="minorHAnsi" w:cstheme="minorHAnsi"/>
          <w:i w:val="0"/>
          <w:iCs w:val="0"/>
          <w:color w:val="990033"/>
          <w:sz w:val="24"/>
          <w:lang w:val="de-CH"/>
        </w:rPr>
      </w:pPr>
    </w:p>
    <w:p w14:paraId="578AB6BF" w14:textId="77777777" w:rsidR="00A7552E" w:rsidRPr="00A63650" w:rsidRDefault="00A7552E" w:rsidP="00A63650">
      <w:pPr>
        <w:pStyle w:val="Untertitel"/>
        <w:rPr>
          <w:rFonts w:asciiTheme="minorHAnsi" w:hAnsiTheme="minorHAnsi" w:cstheme="minorHAnsi"/>
          <w:b/>
          <w:bCs/>
          <w:color w:val="990033"/>
          <w:sz w:val="28"/>
          <w:szCs w:val="28"/>
          <w:lang w:val="de-CH"/>
        </w:rPr>
      </w:pPr>
      <w:r w:rsidRPr="00A63650">
        <w:rPr>
          <w:rFonts w:asciiTheme="minorHAnsi" w:hAnsiTheme="minorHAnsi" w:cstheme="minorHAnsi"/>
          <w:b/>
          <w:bCs/>
          <w:color w:val="990033"/>
          <w:sz w:val="28"/>
          <w:szCs w:val="28"/>
          <w:lang w:val="de-CH"/>
        </w:rPr>
        <w:t>Zirkushalle</w:t>
      </w:r>
    </w:p>
    <w:p w14:paraId="7F91944D" w14:textId="77777777" w:rsidR="00A7552E" w:rsidRPr="00005CA6" w:rsidRDefault="00A7552E" w:rsidP="00005CA6">
      <w:pPr>
        <w:numPr>
          <w:ilvl w:val="0"/>
          <w:numId w:val="10"/>
        </w:numPr>
        <w:spacing w:line="276" w:lineRule="auto"/>
        <w:rPr>
          <w:szCs w:val="22"/>
        </w:rPr>
      </w:pPr>
      <w:r w:rsidRPr="00005CA6">
        <w:rPr>
          <w:szCs w:val="22"/>
        </w:rPr>
        <w:t xml:space="preserve">Jeweils </w:t>
      </w:r>
      <w:proofErr w:type="spellStart"/>
      <w:r w:rsidRPr="00005CA6">
        <w:rPr>
          <w:szCs w:val="22"/>
        </w:rPr>
        <w:t>ca</w:t>
      </w:r>
      <w:proofErr w:type="spellEnd"/>
      <w:r w:rsidRPr="00005CA6">
        <w:rPr>
          <w:szCs w:val="22"/>
        </w:rPr>
        <w:t xml:space="preserve"> 15 Minuten vor Trainingsbeginn dort sein und aufschliessen.</w:t>
      </w:r>
    </w:p>
    <w:p w14:paraId="0EF342CA" w14:textId="77777777" w:rsidR="00BA449E" w:rsidRPr="000D5859" w:rsidRDefault="00BA449E" w:rsidP="00BA449E">
      <w:pPr>
        <w:numPr>
          <w:ilvl w:val="0"/>
          <w:numId w:val="10"/>
        </w:numPr>
        <w:spacing w:line="276" w:lineRule="auto"/>
        <w:rPr>
          <w:szCs w:val="22"/>
        </w:rPr>
      </w:pPr>
      <w:r w:rsidRPr="00B462C0">
        <w:rPr>
          <w:b/>
          <w:bCs/>
          <w:szCs w:val="22"/>
        </w:rPr>
        <w:t>Auf Sorgfalt mit der Infrastruktur achten</w:t>
      </w:r>
      <w:r w:rsidRPr="000D5859">
        <w:rPr>
          <w:szCs w:val="22"/>
        </w:rPr>
        <w:t>.</w:t>
      </w:r>
    </w:p>
    <w:p w14:paraId="2555F9C1" w14:textId="77777777" w:rsidR="00BA449E" w:rsidRPr="000D5859" w:rsidRDefault="00BA449E" w:rsidP="00B462C0">
      <w:pPr>
        <w:numPr>
          <w:ilvl w:val="3"/>
          <w:numId w:val="11"/>
        </w:numPr>
        <w:spacing w:line="276" w:lineRule="auto"/>
        <w:ind w:left="1134"/>
        <w:rPr>
          <w:szCs w:val="22"/>
        </w:rPr>
      </w:pPr>
      <w:r w:rsidRPr="000D5859">
        <w:rPr>
          <w:szCs w:val="22"/>
        </w:rPr>
        <w:t xml:space="preserve">Keine nassen Schuhe in Halle </w:t>
      </w:r>
    </w:p>
    <w:p w14:paraId="6E5B27B1" w14:textId="77777777" w:rsidR="00BA449E" w:rsidRPr="000D5859" w:rsidRDefault="00BA449E" w:rsidP="00B462C0">
      <w:pPr>
        <w:numPr>
          <w:ilvl w:val="3"/>
          <w:numId w:val="11"/>
        </w:numPr>
        <w:spacing w:line="276" w:lineRule="auto"/>
        <w:ind w:left="1134"/>
        <w:rPr>
          <w:szCs w:val="22"/>
        </w:rPr>
      </w:pPr>
      <w:r w:rsidRPr="000D5859">
        <w:rPr>
          <w:szCs w:val="22"/>
        </w:rPr>
        <w:t>Bar-Tische von der Galerie dürfen nicht auf die Holzfläche. (Es gibt vom Metall starke Abdrücke.)</w:t>
      </w:r>
    </w:p>
    <w:p w14:paraId="6157ACA0" w14:textId="551E5FD0" w:rsidR="00BA449E" w:rsidRPr="00B462C0" w:rsidRDefault="00BA449E" w:rsidP="00B462C0">
      <w:pPr>
        <w:numPr>
          <w:ilvl w:val="3"/>
          <w:numId w:val="11"/>
        </w:numPr>
        <w:spacing w:line="276" w:lineRule="auto"/>
        <w:ind w:left="1134"/>
        <w:rPr>
          <w:szCs w:val="22"/>
        </w:rPr>
      </w:pPr>
      <w:r w:rsidRPr="00B462C0">
        <w:rPr>
          <w:szCs w:val="22"/>
        </w:rPr>
        <w:t xml:space="preserve">Sorgfalt mit Vorhang, </w:t>
      </w:r>
      <w:r w:rsidR="00B462C0">
        <w:rPr>
          <w:szCs w:val="22"/>
        </w:rPr>
        <w:t xml:space="preserve">mit dem Boden, mit dem Material, </w:t>
      </w:r>
      <w:r w:rsidRPr="00B462C0">
        <w:rPr>
          <w:szCs w:val="22"/>
        </w:rPr>
        <w:t xml:space="preserve">mit </w:t>
      </w:r>
      <w:proofErr w:type="spellStart"/>
      <w:r w:rsidRPr="00B462C0">
        <w:rPr>
          <w:szCs w:val="22"/>
        </w:rPr>
        <w:t>Luftaufziehungen</w:t>
      </w:r>
      <w:proofErr w:type="spellEnd"/>
      <w:r w:rsidRPr="00B462C0">
        <w:rPr>
          <w:szCs w:val="22"/>
        </w:rPr>
        <w:t>. Keine verknote</w:t>
      </w:r>
      <w:r w:rsidR="00977F8B" w:rsidRPr="00B462C0">
        <w:rPr>
          <w:szCs w:val="22"/>
        </w:rPr>
        <w:t>te</w:t>
      </w:r>
      <w:r w:rsidRPr="00B462C0">
        <w:rPr>
          <w:szCs w:val="22"/>
        </w:rPr>
        <w:t>n Seile</w:t>
      </w:r>
      <w:r w:rsidR="00B462C0">
        <w:rPr>
          <w:szCs w:val="22"/>
        </w:rPr>
        <w:t>.</w:t>
      </w:r>
    </w:p>
    <w:p w14:paraId="6CD5CFF5" w14:textId="77777777" w:rsidR="00BA449E" w:rsidRPr="000D5859" w:rsidRDefault="00BA449E" w:rsidP="00B462C0">
      <w:pPr>
        <w:numPr>
          <w:ilvl w:val="3"/>
          <w:numId w:val="11"/>
        </w:numPr>
        <w:spacing w:line="276" w:lineRule="auto"/>
        <w:ind w:left="1134"/>
        <w:rPr>
          <w:szCs w:val="22"/>
        </w:rPr>
      </w:pPr>
      <w:r w:rsidRPr="000D5859">
        <w:rPr>
          <w:szCs w:val="22"/>
        </w:rPr>
        <w:t>Kaputtes Material melden. Einfaches wie lose Schrauben selber gleich flicken (Werkzeugkiste im Gestell über Laufkugeln)</w:t>
      </w:r>
    </w:p>
    <w:p w14:paraId="6197DE37" w14:textId="77777777" w:rsidR="00BA449E" w:rsidRPr="00B462C0" w:rsidRDefault="00BA449E" w:rsidP="00BA449E">
      <w:pPr>
        <w:numPr>
          <w:ilvl w:val="0"/>
          <w:numId w:val="10"/>
        </w:numPr>
        <w:spacing w:line="276" w:lineRule="auto"/>
        <w:rPr>
          <w:b/>
          <w:bCs/>
          <w:szCs w:val="22"/>
        </w:rPr>
      </w:pPr>
      <w:r w:rsidRPr="00B462C0">
        <w:rPr>
          <w:b/>
          <w:bCs/>
          <w:szCs w:val="22"/>
        </w:rPr>
        <w:t xml:space="preserve">Am Schluss: </w:t>
      </w:r>
      <w:r w:rsidRPr="00B462C0">
        <w:rPr>
          <w:b/>
          <w:bCs/>
          <w:szCs w:val="22"/>
        </w:rPr>
        <w:tab/>
      </w:r>
      <w:r w:rsidRPr="00B462C0">
        <w:rPr>
          <w:b/>
          <w:bCs/>
          <w:szCs w:val="22"/>
        </w:rPr>
        <w:tab/>
      </w:r>
    </w:p>
    <w:p w14:paraId="1A34D9B2" w14:textId="77777777" w:rsidR="00BA449E" w:rsidRPr="000D5859" w:rsidRDefault="00BA449E" w:rsidP="00B462C0">
      <w:pPr>
        <w:numPr>
          <w:ilvl w:val="3"/>
          <w:numId w:val="11"/>
        </w:numPr>
        <w:spacing w:line="276" w:lineRule="auto"/>
        <w:ind w:left="1134"/>
        <w:rPr>
          <w:szCs w:val="22"/>
        </w:rPr>
      </w:pPr>
      <w:r w:rsidRPr="000D5859">
        <w:rPr>
          <w:szCs w:val="22"/>
        </w:rPr>
        <w:t xml:space="preserve">Halle und Türe unten abschliessen! Schlüssel zurück in </w:t>
      </w:r>
      <w:proofErr w:type="spellStart"/>
      <w:r w:rsidRPr="000D5859">
        <w:rPr>
          <w:szCs w:val="22"/>
        </w:rPr>
        <w:t>Tresörli</w:t>
      </w:r>
      <w:proofErr w:type="spellEnd"/>
    </w:p>
    <w:p w14:paraId="789042D9" w14:textId="77777777" w:rsidR="00BA449E" w:rsidRPr="000D5859" w:rsidRDefault="00BA449E" w:rsidP="00B462C0">
      <w:pPr>
        <w:numPr>
          <w:ilvl w:val="3"/>
          <w:numId w:val="11"/>
        </w:numPr>
        <w:spacing w:line="276" w:lineRule="auto"/>
        <w:ind w:left="1134"/>
        <w:rPr>
          <w:szCs w:val="22"/>
        </w:rPr>
      </w:pPr>
      <w:r w:rsidRPr="000D5859">
        <w:rPr>
          <w:szCs w:val="22"/>
        </w:rPr>
        <w:t>kontrollieren, ob alle Fenster geschlossen sind</w:t>
      </w:r>
    </w:p>
    <w:p w14:paraId="51618015" w14:textId="77777777" w:rsidR="00BA449E" w:rsidRPr="000D5859" w:rsidRDefault="00BA449E" w:rsidP="00B462C0">
      <w:pPr>
        <w:numPr>
          <w:ilvl w:val="3"/>
          <w:numId w:val="11"/>
        </w:numPr>
        <w:spacing w:line="276" w:lineRule="auto"/>
        <w:ind w:left="1134"/>
        <w:rPr>
          <w:szCs w:val="22"/>
        </w:rPr>
      </w:pPr>
      <w:r w:rsidRPr="000D5859">
        <w:rPr>
          <w:szCs w:val="22"/>
        </w:rPr>
        <w:t xml:space="preserve">alle Lichter gelöscht, insbesondere auch oben, </w:t>
      </w:r>
      <w:proofErr w:type="spellStart"/>
      <w:r w:rsidRPr="000D5859">
        <w:rPr>
          <w:szCs w:val="22"/>
        </w:rPr>
        <w:t>Liftraum</w:t>
      </w:r>
      <w:proofErr w:type="spellEnd"/>
      <w:r w:rsidRPr="000D5859">
        <w:rPr>
          <w:szCs w:val="22"/>
        </w:rPr>
        <w:t xml:space="preserve"> und </w:t>
      </w:r>
      <w:proofErr w:type="spellStart"/>
      <w:r w:rsidRPr="000D5859">
        <w:rPr>
          <w:szCs w:val="22"/>
        </w:rPr>
        <w:t>WC’s</w:t>
      </w:r>
      <w:proofErr w:type="spellEnd"/>
    </w:p>
    <w:p w14:paraId="247B8C35" w14:textId="77777777" w:rsidR="00BA449E" w:rsidRPr="000D5859" w:rsidRDefault="00BA449E" w:rsidP="00B462C0">
      <w:pPr>
        <w:numPr>
          <w:ilvl w:val="3"/>
          <w:numId w:val="11"/>
        </w:numPr>
        <w:spacing w:line="276" w:lineRule="auto"/>
        <w:ind w:left="1134"/>
        <w:rPr>
          <w:szCs w:val="22"/>
        </w:rPr>
      </w:pPr>
      <w:r w:rsidRPr="000D5859">
        <w:rPr>
          <w:szCs w:val="22"/>
        </w:rPr>
        <w:t xml:space="preserve">Alles gut aufräumen, ev. kurz </w:t>
      </w:r>
      <w:r w:rsidRPr="00781E8B">
        <w:rPr>
          <w:szCs w:val="22"/>
        </w:rPr>
        <w:t xml:space="preserve">putzen, so, das nächste Gruppe sauber starten kann, </w:t>
      </w:r>
      <w:proofErr w:type="spellStart"/>
      <w:r w:rsidRPr="00781E8B">
        <w:rPr>
          <w:szCs w:val="22"/>
        </w:rPr>
        <w:t>Fätzli</w:t>
      </w:r>
      <w:proofErr w:type="spellEnd"/>
      <w:r w:rsidRPr="00781E8B">
        <w:rPr>
          <w:szCs w:val="22"/>
        </w:rPr>
        <w:t xml:space="preserve"> und Krümel auflesen, Fundgegenstände in Fundgrube, Material</w:t>
      </w:r>
      <w:r w:rsidRPr="000D5859">
        <w:rPr>
          <w:szCs w:val="22"/>
        </w:rPr>
        <w:t xml:space="preserve"> ordentlich </w:t>
      </w:r>
      <w:proofErr w:type="spellStart"/>
      <w:r w:rsidRPr="000D5859">
        <w:rPr>
          <w:szCs w:val="22"/>
        </w:rPr>
        <w:t>verräumen</w:t>
      </w:r>
      <w:proofErr w:type="spellEnd"/>
      <w:r w:rsidRPr="000D5859">
        <w:rPr>
          <w:szCs w:val="22"/>
        </w:rPr>
        <w:t xml:space="preserve">. </w:t>
      </w:r>
    </w:p>
    <w:p w14:paraId="32BE9A48" w14:textId="2F2CC1FB" w:rsidR="00BA449E" w:rsidRDefault="00BA449E" w:rsidP="00B462C0">
      <w:pPr>
        <w:numPr>
          <w:ilvl w:val="3"/>
          <w:numId w:val="11"/>
        </w:numPr>
        <w:spacing w:line="276" w:lineRule="auto"/>
        <w:ind w:left="1134"/>
        <w:rPr>
          <w:szCs w:val="22"/>
        </w:rPr>
      </w:pPr>
      <w:r w:rsidRPr="000D5859">
        <w:rPr>
          <w:szCs w:val="22"/>
        </w:rPr>
        <w:t>Kontrollieren: Galerie, Garderobe (auch Eingangsbereich), Halle, Küche</w:t>
      </w:r>
    </w:p>
    <w:p w14:paraId="631A7F31" w14:textId="797E57E9" w:rsidR="00B462C0" w:rsidRPr="00B462C0" w:rsidRDefault="00B462C0" w:rsidP="00B462C0">
      <w:pPr>
        <w:numPr>
          <w:ilvl w:val="3"/>
          <w:numId w:val="11"/>
        </w:numPr>
        <w:spacing w:line="276" w:lineRule="auto"/>
        <w:ind w:left="1134"/>
        <w:rPr>
          <w:szCs w:val="22"/>
        </w:rPr>
      </w:pPr>
      <w:r w:rsidRPr="000D5859">
        <w:rPr>
          <w:szCs w:val="22"/>
        </w:rPr>
        <w:t>Kaffeemaschine immer ausschalten, Achtung sauber halten, evtl. Wasser ableeren!</w:t>
      </w:r>
    </w:p>
    <w:p w14:paraId="5892DB0B" w14:textId="6761445F" w:rsidR="00B73851" w:rsidRDefault="00B73851" w:rsidP="00B73851">
      <w:pPr>
        <w:numPr>
          <w:ilvl w:val="0"/>
          <w:numId w:val="11"/>
        </w:numPr>
        <w:spacing w:line="276" w:lineRule="auto"/>
        <w:rPr>
          <w:szCs w:val="22"/>
        </w:rPr>
      </w:pPr>
      <w:r>
        <w:rPr>
          <w:szCs w:val="22"/>
        </w:rPr>
        <w:t>Wer kleinere Dinge fürs Training, Requisiten etc. kauft, kann die Belege an Ursi geben!</w:t>
      </w:r>
    </w:p>
    <w:p w14:paraId="6B3FAC65" w14:textId="77777777" w:rsidR="00A7552E" w:rsidRPr="0088240F" w:rsidRDefault="00A7552E" w:rsidP="00A7552E">
      <w:pPr>
        <w:rPr>
          <w:sz w:val="24"/>
        </w:rPr>
      </w:pPr>
    </w:p>
    <w:p w14:paraId="596B616B" w14:textId="77777777" w:rsidR="002F75C6" w:rsidRPr="00A63650" w:rsidRDefault="002F75C6" w:rsidP="002F75C6">
      <w:pPr>
        <w:pStyle w:val="Untertitel"/>
        <w:rPr>
          <w:rFonts w:asciiTheme="minorHAnsi" w:hAnsiTheme="minorHAnsi" w:cstheme="minorHAnsi"/>
          <w:b/>
          <w:bCs/>
          <w:color w:val="990033"/>
          <w:sz w:val="28"/>
          <w:szCs w:val="28"/>
          <w:lang w:val="de-CH"/>
        </w:rPr>
      </w:pPr>
      <w:r w:rsidRPr="00A63650">
        <w:rPr>
          <w:rFonts w:asciiTheme="minorHAnsi" w:hAnsiTheme="minorHAnsi" w:cstheme="minorHAnsi"/>
          <w:b/>
          <w:bCs/>
          <w:color w:val="990033"/>
          <w:sz w:val="28"/>
          <w:szCs w:val="28"/>
          <w:lang w:val="de-CH"/>
        </w:rPr>
        <w:t xml:space="preserve">Ziel/Philosophie/Aufgaben der Hauptleitung </w:t>
      </w:r>
    </w:p>
    <w:p w14:paraId="07853717" w14:textId="77777777" w:rsidR="002F75C6" w:rsidRPr="000D5859" w:rsidRDefault="002F75C6" w:rsidP="002F75C6">
      <w:pPr>
        <w:numPr>
          <w:ilvl w:val="0"/>
          <w:numId w:val="10"/>
        </w:numPr>
        <w:spacing w:line="276" w:lineRule="auto"/>
        <w:rPr>
          <w:szCs w:val="22"/>
        </w:rPr>
      </w:pPr>
      <w:r w:rsidRPr="000D5859">
        <w:rPr>
          <w:szCs w:val="22"/>
        </w:rPr>
        <w:t>Tolle</w:t>
      </w:r>
      <w:r>
        <w:rPr>
          <w:szCs w:val="22"/>
        </w:rPr>
        <w:t>n Kurs</w:t>
      </w:r>
      <w:r w:rsidRPr="000D5859">
        <w:rPr>
          <w:szCs w:val="22"/>
        </w:rPr>
        <w:t xml:space="preserve"> haben, guter Mix aus Spiel und Training etc.</w:t>
      </w:r>
    </w:p>
    <w:p w14:paraId="1C9F3271" w14:textId="77777777" w:rsidR="002F75C6" w:rsidRPr="00005CA6" w:rsidRDefault="002F75C6" w:rsidP="002F75C6">
      <w:pPr>
        <w:numPr>
          <w:ilvl w:val="0"/>
          <w:numId w:val="10"/>
        </w:numPr>
        <w:spacing w:line="276" w:lineRule="auto"/>
        <w:rPr>
          <w:szCs w:val="22"/>
        </w:rPr>
      </w:pPr>
      <w:r>
        <w:rPr>
          <w:szCs w:val="22"/>
        </w:rPr>
        <w:t xml:space="preserve">Hauptleitung macht eine Jahresplanung, legt die Struktur fest. Die Planung kann jeweils Quartalsweise, so wies Sinn macht, gemacht werden, mit Leitungsteam klar besprechen und bei Bedarf auch mit Ursi/Melanie. </w:t>
      </w:r>
    </w:p>
    <w:p w14:paraId="225EDEA9" w14:textId="77777777" w:rsidR="002F75C6" w:rsidRPr="000D5859" w:rsidRDefault="002F75C6" w:rsidP="002F75C6">
      <w:pPr>
        <w:numPr>
          <w:ilvl w:val="0"/>
          <w:numId w:val="10"/>
        </w:numPr>
        <w:spacing w:line="276" w:lineRule="auto"/>
        <w:rPr>
          <w:szCs w:val="22"/>
        </w:rPr>
      </w:pPr>
      <w:r w:rsidRPr="000D5859">
        <w:rPr>
          <w:szCs w:val="22"/>
        </w:rPr>
        <w:lastRenderedPageBreak/>
        <w:t xml:space="preserve">Übersicht übers Ganze, Verantwortlich für </w:t>
      </w:r>
      <w:r>
        <w:rPr>
          <w:szCs w:val="22"/>
        </w:rPr>
        <w:t xml:space="preserve">einen klaren </w:t>
      </w:r>
      <w:r w:rsidRPr="000D5859">
        <w:rPr>
          <w:szCs w:val="22"/>
        </w:rPr>
        <w:t>Ablauf etc., andere Leitende, immer alles bereit haben/absprechen/delegieren…</w:t>
      </w:r>
    </w:p>
    <w:p w14:paraId="2C90C96B" w14:textId="77777777" w:rsidR="002F75C6" w:rsidRPr="00BA449E" w:rsidRDefault="002F75C6" w:rsidP="002F75C6">
      <w:pPr>
        <w:numPr>
          <w:ilvl w:val="0"/>
          <w:numId w:val="10"/>
        </w:numPr>
        <w:spacing w:line="276" w:lineRule="auto"/>
        <w:rPr>
          <w:szCs w:val="22"/>
        </w:rPr>
      </w:pPr>
      <w:r>
        <w:t xml:space="preserve">Schriftliches Vorbereiten: Trainingsplan, Jahresplan, Wunschliste, Aufführungs-Ablauf etc. </w:t>
      </w:r>
      <w:r w:rsidRPr="00BA449E">
        <w:rPr>
          <w:szCs w:val="22"/>
        </w:rPr>
        <w:t xml:space="preserve">Schriftliches auch an die anderen Team-Mitglieder abgeben und </w:t>
      </w:r>
      <w:r>
        <w:rPr>
          <w:szCs w:val="22"/>
        </w:rPr>
        <w:t>die Dropbox dazu benützen.</w:t>
      </w:r>
    </w:p>
    <w:p w14:paraId="498BE769" w14:textId="77777777" w:rsidR="002F75C6" w:rsidRPr="000D5859" w:rsidRDefault="002F75C6" w:rsidP="002F75C6">
      <w:pPr>
        <w:numPr>
          <w:ilvl w:val="0"/>
          <w:numId w:val="10"/>
        </w:numPr>
        <w:spacing w:line="276" w:lineRule="auto"/>
        <w:rPr>
          <w:szCs w:val="22"/>
        </w:rPr>
      </w:pPr>
      <w:r w:rsidRPr="000D5859">
        <w:rPr>
          <w:szCs w:val="22"/>
        </w:rPr>
        <w:t>allen Niveaus und Altersstufen gerecht werden (auch die Guten &amp; Grösseren fördern!)</w:t>
      </w:r>
    </w:p>
    <w:p w14:paraId="1739834F" w14:textId="77777777" w:rsidR="002F75C6" w:rsidRPr="000D5859" w:rsidRDefault="002F75C6" w:rsidP="002F75C6">
      <w:pPr>
        <w:numPr>
          <w:ilvl w:val="0"/>
          <w:numId w:val="10"/>
        </w:numPr>
        <w:spacing w:line="276" w:lineRule="auto"/>
        <w:rPr>
          <w:szCs w:val="22"/>
        </w:rPr>
      </w:pPr>
      <w:r w:rsidRPr="000D5859">
        <w:rPr>
          <w:szCs w:val="22"/>
        </w:rPr>
        <w:t>Positive Gruppendynamik unterstützen &amp; fördern</w:t>
      </w:r>
      <w:r>
        <w:rPr>
          <w:szCs w:val="22"/>
        </w:rPr>
        <w:t xml:space="preserve">. </w:t>
      </w:r>
      <w:r w:rsidRPr="000D5859">
        <w:rPr>
          <w:szCs w:val="22"/>
        </w:rPr>
        <w:t>Beziehung schaffen zu den Teilnehmenden und sie motivieren</w:t>
      </w:r>
      <w:r>
        <w:rPr>
          <w:szCs w:val="22"/>
        </w:rPr>
        <w:t>.</w:t>
      </w:r>
    </w:p>
    <w:p w14:paraId="146F3136" w14:textId="77777777" w:rsidR="002F75C6" w:rsidRPr="000D5859" w:rsidRDefault="002F75C6" w:rsidP="002F75C6">
      <w:pPr>
        <w:pStyle w:val="MittleresRaster1-Akzent21"/>
        <w:numPr>
          <w:ilvl w:val="0"/>
          <w:numId w:val="10"/>
        </w:numPr>
        <w:spacing w:after="0"/>
      </w:pPr>
      <w:r w:rsidRPr="000D5859">
        <w:t>Klare Regeln aufstellen und diese auch durchziehen. Was darf man in der Pause und was nicht? Kinder nicht einfach machen lassen…</w:t>
      </w:r>
    </w:p>
    <w:p w14:paraId="08BFB159" w14:textId="77777777" w:rsidR="002F75C6" w:rsidRPr="00005CA6" w:rsidRDefault="002F75C6" w:rsidP="002F75C6">
      <w:pPr>
        <w:numPr>
          <w:ilvl w:val="0"/>
          <w:numId w:val="10"/>
        </w:numPr>
        <w:spacing w:line="276" w:lineRule="auto"/>
        <w:rPr>
          <w:szCs w:val="22"/>
        </w:rPr>
      </w:pPr>
      <w:r w:rsidRPr="00005CA6">
        <w:rPr>
          <w:szCs w:val="22"/>
        </w:rPr>
        <w:t>Hauptleitung hat Verantwortung für Qualität der Kurse, bei Bedarf miteinander besprechen.</w:t>
      </w:r>
    </w:p>
    <w:p w14:paraId="3D0356CF" w14:textId="77777777" w:rsidR="002F75C6" w:rsidRPr="00005CA6" w:rsidRDefault="002F75C6" w:rsidP="002F75C6">
      <w:pPr>
        <w:numPr>
          <w:ilvl w:val="0"/>
          <w:numId w:val="10"/>
        </w:numPr>
        <w:spacing w:line="276" w:lineRule="auto"/>
        <w:rPr>
          <w:szCs w:val="22"/>
        </w:rPr>
      </w:pPr>
      <w:r w:rsidRPr="00005CA6">
        <w:rPr>
          <w:szCs w:val="22"/>
        </w:rPr>
        <w:t xml:space="preserve">Zeit haben für Administration und Besprechung </w:t>
      </w:r>
    </w:p>
    <w:p w14:paraId="442614DF" w14:textId="77777777" w:rsidR="002F75C6" w:rsidRPr="00005CA6" w:rsidRDefault="002F75C6" w:rsidP="002F75C6">
      <w:pPr>
        <w:numPr>
          <w:ilvl w:val="0"/>
          <w:numId w:val="10"/>
        </w:numPr>
        <w:spacing w:line="276" w:lineRule="auto"/>
        <w:rPr>
          <w:szCs w:val="22"/>
        </w:rPr>
      </w:pPr>
      <w:r w:rsidRPr="00005CA6">
        <w:rPr>
          <w:szCs w:val="22"/>
        </w:rPr>
        <w:t>Zirkus-Wissen erweitern, eigenes Training in Disziplinen, Teilnahme am Donnerstagabend-Training</w:t>
      </w:r>
    </w:p>
    <w:p w14:paraId="03FB8868" w14:textId="77777777" w:rsidR="002F75C6" w:rsidRPr="00005CA6" w:rsidRDefault="002F75C6" w:rsidP="002F75C6">
      <w:pPr>
        <w:spacing w:line="276" w:lineRule="auto"/>
        <w:ind w:left="720"/>
        <w:rPr>
          <w:szCs w:val="22"/>
        </w:rPr>
      </w:pPr>
    </w:p>
    <w:p w14:paraId="220079AA" w14:textId="77DFCC3D" w:rsidR="00B62EFD" w:rsidRPr="00B62EFD" w:rsidRDefault="00A7552E" w:rsidP="00B62EFD">
      <w:pPr>
        <w:pStyle w:val="Untertitel"/>
        <w:rPr>
          <w:rFonts w:asciiTheme="minorHAnsi" w:hAnsiTheme="minorHAnsi" w:cstheme="minorHAnsi"/>
          <w:b/>
          <w:bCs/>
          <w:color w:val="990033"/>
          <w:sz w:val="28"/>
          <w:szCs w:val="28"/>
          <w:lang w:val="de-CH"/>
        </w:rPr>
      </w:pPr>
      <w:r w:rsidRPr="00A63650">
        <w:rPr>
          <w:rFonts w:asciiTheme="minorHAnsi" w:hAnsiTheme="minorHAnsi" w:cstheme="minorHAnsi"/>
          <w:b/>
          <w:bCs/>
          <w:color w:val="990033"/>
          <w:sz w:val="28"/>
          <w:szCs w:val="28"/>
          <w:lang w:val="de-CH"/>
        </w:rPr>
        <w:t>Erstes Training</w:t>
      </w:r>
    </w:p>
    <w:p w14:paraId="28939539" w14:textId="1D0B1A98" w:rsidR="00A7552E" w:rsidRPr="00005CA6" w:rsidRDefault="00A7552E" w:rsidP="00005CA6">
      <w:pPr>
        <w:numPr>
          <w:ilvl w:val="0"/>
          <w:numId w:val="10"/>
        </w:numPr>
        <w:spacing w:line="276" w:lineRule="auto"/>
        <w:rPr>
          <w:szCs w:val="22"/>
        </w:rPr>
      </w:pPr>
      <w:r w:rsidRPr="00005CA6">
        <w:rPr>
          <w:szCs w:val="22"/>
        </w:rPr>
        <w:t>Halle gut erklären, ev</w:t>
      </w:r>
      <w:r w:rsidR="00633DB2">
        <w:rPr>
          <w:szCs w:val="22"/>
        </w:rPr>
        <w:t>.</w:t>
      </w:r>
      <w:r w:rsidRPr="00005CA6">
        <w:rPr>
          <w:szCs w:val="22"/>
        </w:rPr>
        <w:t xml:space="preserve"> Rundgang, was sie dürfen was nicht…</w:t>
      </w:r>
    </w:p>
    <w:p w14:paraId="40D07F2D" w14:textId="77777777" w:rsidR="00A7552E" w:rsidRDefault="00A7552E" w:rsidP="00005CA6">
      <w:pPr>
        <w:numPr>
          <w:ilvl w:val="0"/>
          <w:numId w:val="10"/>
        </w:numPr>
        <w:spacing w:line="276" w:lineRule="auto"/>
        <w:rPr>
          <w:szCs w:val="22"/>
        </w:rPr>
      </w:pPr>
      <w:r w:rsidRPr="00005CA6">
        <w:rPr>
          <w:szCs w:val="22"/>
        </w:rPr>
        <w:t>Regeln erklären (Pause, Essen, Trinken, Raus gehen, WC etc.)</w:t>
      </w:r>
    </w:p>
    <w:p w14:paraId="19ABC887" w14:textId="77777777" w:rsidR="0095494C" w:rsidRDefault="0095494C" w:rsidP="00005CA6">
      <w:pPr>
        <w:numPr>
          <w:ilvl w:val="0"/>
          <w:numId w:val="10"/>
        </w:numPr>
        <w:spacing w:line="276" w:lineRule="auto"/>
        <w:rPr>
          <w:szCs w:val="22"/>
        </w:rPr>
      </w:pPr>
      <w:r>
        <w:rPr>
          <w:szCs w:val="22"/>
        </w:rPr>
        <w:t>Die Eltern/Begleitpersonen dürfen (wenn sie wollen) beim ersten Training von der Galerie aus zusehen.</w:t>
      </w:r>
    </w:p>
    <w:p w14:paraId="6E389B16" w14:textId="5F57DD68" w:rsidR="0095494C" w:rsidRDefault="00B462C0" w:rsidP="00005CA6">
      <w:pPr>
        <w:numPr>
          <w:ilvl w:val="0"/>
          <w:numId w:val="10"/>
        </w:numPr>
        <w:spacing w:line="276" w:lineRule="auto"/>
        <w:rPr>
          <w:szCs w:val="22"/>
        </w:rPr>
      </w:pPr>
      <w:r>
        <w:rPr>
          <w:b/>
          <w:szCs w:val="22"/>
        </w:rPr>
        <w:t>Ab dem zweiten Training sollen alle</w:t>
      </w:r>
      <w:r w:rsidR="0095494C" w:rsidRPr="0095494C">
        <w:rPr>
          <w:b/>
          <w:szCs w:val="22"/>
        </w:rPr>
        <w:t xml:space="preserve"> Eltern/Begleitpersonen die Zirkushalle verlassen</w:t>
      </w:r>
      <w:r w:rsidR="0095494C">
        <w:rPr>
          <w:szCs w:val="22"/>
        </w:rPr>
        <w:t xml:space="preserve"> (</w:t>
      </w:r>
      <w:r>
        <w:rPr>
          <w:szCs w:val="22"/>
        </w:rPr>
        <w:t xml:space="preserve">insbesondere bei Minis- &amp; Kids-Gruppen - </w:t>
      </w:r>
      <w:r w:rsidR="0095494C">
        <w:rPr>
          <w:szCs w:val="22"/>
        </w:rPr>
        <w:t xml:space="preserve">das steht auch im Info-Brief für die Eltern). D.h. </w:t>
      </w:r>
      <w:r w:rsidR="0005749A">
        <w:rPr>
          <w:szCs w:val="22"/>
        </w:rPr>
        <w:t>ihr</w:t>
      </w:r>
      <w:r w:rsidR="0095494C">
        <w:rPr>
          <w:szCs w:val="22"/>
        </w:rPr>
        <w:t xml:space="preserve"> dürft</w:t>
      </w:r>
      <w:r w:rsidR="0005749A">
        <w:rPr>
          <w:szCs w:val="22"/>
        </w:rPr>
        <w:t xml:space="preserve"> die </w:t>
      </w:r>
      <w:r w:rsidR="0095494C">
        <w:rPr>
          <w:szCs w:val="22"/>
        </w:rPr>
        <w:t>Eltern rausschicken. Die Kinder haben das Recht, in Ruhe und ohne Eltern-Beobachtung trainieren zu können.</w:t>
      </w:r>
    </w:p>
    <w:p w14:paraId="0CA2961A" w14:textId="77777777" w:rsidR="0095494C" w:rsidRPr="00005CA6" w:rsidRDefault="0095494C" w:rsidP="0095494C">
      <w:pPr>
        <w:spacing w:line="276" w:lineRule="auto"/>
        <w:ind w:left="720"/>
        <w:rPr>
          <w:szCs w:val="22"/>
        </w:rPr>
      </w:pPr>
    </w:p>
    <w:p w14:paraId="7892F22B" w14:textId="0BAC3F13" w:rsidR="002F75C6" w:rsidRPr="00A63650" w:rsidRDefault="00A7552E" w:rsidP="002F75C6">
      <w:pPr>
        <w:pStyle w:val="Untertitel"/>
        <w:rPr>
          <w:rFonts w:asciiTheme="minorHAnsi" w:hAnsiTheme="minorHAnsi" w:cstheme="minorHAnsi"/>
          <w:b/>
          <w:bCs/>
          <w:color w:val="990033"/>
          <w:sz w:val="28"/>
          <w:szCs w:val="28"/>
          <w:lang w:val="de-CH"/>
        </w:rPr>
      </w:pPr>
      <w:r w:rsidRPr="00A63650">
        <w:rPr>
          <w:rFonts w:asciiTheme="minorHAnsi" w:hAnsiTheme="minorHAnsi" w:cstheme="minorHAnsi"/>
          <w:b/>
          <w:bCs/>
          <w:color w:val="990033"/>
          <w:sz w:val="28"/>
          <w:szCs w:val="28"/>
          <w:lang w:val="de-CH"/>
        </w:rPr>
        <w:t>Anwesenheitskontrolle</w:t>
      </w:r>
      <w:r w:rsidR="002F75C6">
        <w:rPr>
          <w:rFonts w:asciiTheme="minorHAnsi" w:hAnsiTheme="minorHAnsi" w:cstheme="minorHAnsi"/>
          <w:b/>
          <w:bCs/>
          <w:color w:val="990033"/>
          <w:sz w:val="28"/>
          <w:szCs w:val="28"/>
          <w:lang w:val="de-CH"/>
        </w:rPr>
        <w:t xml:space="preserve"> &amp;</w:t>
      </w:r>
      <w:r w:rsidR="002F75C6" w:rsidRPr="002F75C6">
        <w:rPr>
          <w:rFonts w:asciiTheme="minorHAnsi" w:hAnsiTheme="minorHAnsi" w:cstheme="minorHAnsi"/>
          <w:b/>
          <w:bCs/>
          <w:color w:val="990033"/>
          <w:sz w:val="28"/>
          <w:szCs w:val="28"/>
          <w:lang w:val="de-CH"/>
        </w:rPr>
        <w:t xml:space="preserve"> </w:t>
      </w:r>
      <w:r w:rsidR="002F75C6" w:rsidRPr="00A63650">
        <w:rPr>
          <w:rFonts w:asciiTheme="minorHAnsi" w:hAnsiTheme="minorHAnsi" w:cstheme="minorHAnsi"/>
          <w:b/>
          <w:bCs/>
          <w:color w:val="990033"/>
          <w:sz w:val="28"/>
          <w:szCs w:val="28"/>
          <w:lang w:val="de-CH"/>
        </w:rPr>
        <w:t>Abmeldungen/Kontakt</w:t>
      </w:r>
    </w:p>
    <w:p w14:paraId="47B11070" w14:textId="77777777" w:rsidR="00A7552E" w:rsidRPr="00005CA6" w:rsidRDefault="00A7552E" w:rsidP="00005CA6">
      <w:pPr>
        <w:numPr>
          <w:ilvl w:val="0"/>
          <w:numId w:val="10"/>
        </w:numPr>
        <w:spacing w:line="276" w:lineRule="auto"/>
        <w:rPr>
          <w:szCs w:val="22"/>
        </w:rPr>
      </w:pPr>
      <w:r w:rsidRPr="00005CA6">
        <w:rPr>
          <w:szCs w:val="22"/>
        </w:rPr>
        <w:t xml:space="preserve">Anwesenheitslisten im Ordner ausfüllen, v.a. Anwesenheit Leitende muss korrekt sein! </w:t>
      </w:r>
      <w:r w:rsidR="00B03AE2" w:rsidRPr="00005CA6">
        <w:rPr>
          <w:szCs w:val="22"/>
        </w:rPr>
        <w:t>Ursi</w:t>
      </w:r>
      <w:r w:rsidRPr="00005CA6">
        <w:rPr>
          <w:szCs w:val="22"/>
        </w:rPr>
        <w:t xml:space="preserve"> kann sonst Löhne nicht bezahlen.</w:t>
      </w:r>
    </w:p>
    <w:p w14:paraId="6ED06FAD" w14:textId="1988E04F" w:rsidR="00A7552E" w:rsidRDefault="00A7552E" w:rsidP="00005CA6">
      <w:pPr>
        <w:numPr>
          <w:ilvl w:val="0"/>
          <w:numId w:val="10"/>
        </w:numPr>
        <w:spacing w:line="276" w:lineRule="auto"/>
        <w:rPr>
          <w:szCs w:val="22"/>
        </w:rPr>
      </w:pPr>
      <w:r w:rsidRPr="00005CA6">
        <w:rPr>
          <w:szCs w:val="22"/>
        </w:rPr>
        <w:t>Ersatz Leitende: Wenn jemand nicht kommen kann, selber Ersatz suchen gemäss Listen. Achtung: in Anwesenheitsliste korrekt eintragen</w:t>
      </w:r>
      <w:r w:rsidR="008F14F8">
        <w:rPr>
          <w:szCs w:val="22"/>
        </w:rPr>
        <w:t>.</w:t>
      </w:r>
    </w:p>
    <w:p w14:paraId="1AD5B47D" w14:textId="774C1E8E" w:rsidR="00830D7F" w:rsidRDefault="00830D7F" w:rsidP="00005CA6">
      <w:pPr>
        <w:numPr>
          <w:ilvl w:val="0"/>
          <w:numId w:val="10"/>
        </w:numPr>
        <w:spacing w:line="276" w:lineRule="auto"/>
        <w:rPr>
          <w:szCs w:val="22"/>
        </w:rPr>
      </w:pPr>
      <w:r>
        <w:rPr>
          <w:szCs w:val="22"/>
        </w:rPr>
        <w:t>Die (private) Natel-Nummer &amp; Mail-Adresse der Hauptleitung wird jeweils im Elternbrief bekannt gegeben. Auf der angegebenen Nummer sollte man insbesondere vor/nach einem Kurs erreichbar sein.</w:t>
      </w:r>
    </w:p>
    <w:p w14:paraId="680AF148" w14:textId="2E26A005" w:rsidR="00A7552E" w:rsidRPr="00005CA6" w:rsidRDefault="00A7552E" w:rsidP="00005CA6">
      <w:pPr>
        <w:numPr>
          <w:ilvl w:val="0"/>
          <w:numId w:val="10"/>
        </w:numPr>
        <w:spacing w:line="276" w:lineRule="auto"/>
        <w:rPr>
          <w:szCs w:val="22"/>
        </w:rPr>
      </w:pPr>
      <w:r w:rsidRPr="00005CA6">
        <w:rPr>
          <w:szCs w:val="22"/>
        </w:rPr>
        <w:t xml:space="preserve">Die teilnehmenden Kinder müssen sich bei </w:t>
      </w:r>
      <w:r w:rsidR="009268AB">
        <w:rPr>
          <w:szCs w:val="22"/>
        </w:rPr>
        <w:t>der Hauptleitung</w:t>
      </w:r>
      <w:r w:rsidRPr="00005CA6">
        <w:rPr>
          <w:szCs w:val="22"/>
        </w:rPr>
        <w:t xml:space="preserve"> abmelden, wenn sie nicht kommen können.</w:t>
      </w:r>
    </w:p>
    <w:p w14:paraId="06D73558" w14:textId="5CB51C7F" w:rsidR="00BA449E" w:rsidRPr="000D5859" w:rsidRDefault="00A7552E" w:rsidP="00005CA6">
      <w:pPr>
        <w:numPr>
          <w:ilvl w:val="0"/>
          <w:numId w:val="10"/>
        </w:numPr>
        <w:spacing w:line="276" w:lineRule="auto"/>
        <w:rPr>
          <w:szCs w:val="22"/>
        </w:rPr>
      </w:pPr>
      <w:r w:rsidRPr="00005CA6">
        <w:rPr>
          <w:szCs w:val="22"/>
        </w:rPr>
        <w:t xml:space="preserve">Bei Fragen/Problemen sollen sich die Eltern ebenfalls an </w:t>
      </w:r>
      <w:r w:rsidR="009268AB">
        <w:rPr>
          <w:szCs w:val="22"/>
        </w:rPr>
        <w:t>euch direkt</w:t>
      </w:r>
      <w:r w:rsidRPr="00005CA6">
        <w:rPr>
          <w:szCs w:val="22"/>
        </w:rPr>
        <w:t xml:space="preserve"> wenden, sie bekommen d</w:t>
      </w:r>
      <w:r w:rsidR="009268AB">
        <w:rPr>
          <w:szCs w:val="22"/>
        </w:rPr>
        <w:t>ie</w:t>
      </w:r>
      <w:r w:rsidRPr="00005CA6">
        <w:rPr>
          <w:szCs w:val="22"/>
        </w:rPr>
        <w:t xml:space="preserve"> Kontakt</w:t>
      </w:r>
      <w:r w:rsidR="009268AB">
        <w:rPr>
          <w:szCs w:val="22"/>
        </w:rPr>
        <w:t>e</w:t>
      </w:r>
      <w:r w:rsidRPr="00005CA6">
        <w:rPr>
          <w:szCs w:val="22"/>
        </w:rPr>
        <w:t xml:space="preserve">. </w:t>
      </w:r>
      <w:r w:rsidR="00BA449E" w:rsidRPr="000D5859">
        <w:rPr>
          <w:szCs w:val="22"/>
        </w:rPr>
        <w:t xml:space="preserve">Bei Fragen/Problemen etc. selber lösen und Bescheid an Ursi/Melanie. Bei „gröberem“ können auch wir Kontakt mit Eltern aufnehmen. </w:t>
      </w:r>
    </w:p>
    <w:p w14:paraId="092630D0" w14:textId="6690E2AD" w:rsidR="00A7552E" w:rsidRPr="00005CA6" w:rsidRDefault="00BA449E" w:rsidP="00005CA6">
      <w:pPr>
        <w:numPr>
          <w:ilvl w:val="0"/>
          <w:numId w:val="10"/>
        </w:numPr>
        <w:spacing w:line="276" w:lineRule="auto"/>
        <w:rPr>
          <w:szCs w:val="22"/>
        </w:rPr>
      </w:pPr>
      <w:r w:rsidRPr="00005CA6">
        <w:rPr>
          <w:szCs w:val="22"/>
        </w:rPr>
        <w:t>Wenn neue Kinder kommen</w:t>
      </w:r>
      <w:r w:rsidR="009268AB">
        <w:rPr>
          <w:szCs w:val="22"/>
        </w:rPr>
        <w:t xml:space="preserve"> (und es Platz im Kurs hat)</w:t>
      </w:r>
      <w:r w:rsidRPr="00005CA6">
        <w:rPr>
          <w:szCs w:val="22"/>
        </w:rPr>
        <w:t>, uns Bescheid geben</w:t>
      </w:r>
      <w:r w:rsidR="009268AB">
        <w:rPr>
          <w:szCs w:val="22"/>
        </w:rPr>
        <w:t xml:space="preserve"> und die Eltern instruieren das Anmeldeformular auf der Homepage auszufüllen.</w:t>
      </w:r>
    </w:p>
    <w:p w14:paraId="192B45C0" w14:textId="33DDE2CB" w:rsidR="00BA449E" w:rsidRDefault="00BA449E" w:rsidP="00005CA6">
      <w:pPr>
        <w:numPr>
          <w:ilvl w:val="0"/>
          <w:numId w:val="10"/>
        </w:numPr>
        <w:spacing w:line="276" w:lineRule="auto"/>
        <w:rPr>
          <w:szCs w:val="22"/>
        </w:rPr>
      </w:pPr>
      <w:r w:rsidRPr="000D5859">
        <w:rPr>
          <w:szCs w:val="22"/>
        </w:rPr>
        <w:t>Wenn ein K</w:t>
      </w:r>
      <w:r>
        <w:rPr>
          <w:szCs w:val="22"/>
        </w:rPr>
        <w:t xml:space="preserve">ind gar nie zum Kurs </w:t>
      </w:r>
      <w:r w:rsidRPr="000D5859">
        <w:rPr>
          <w:szCs w:val="22"/>
        </w:rPr>
        <w:t xml:space="preserve">erscheint ohne Abmeldung, </w:t>
      </w:r>
      <w:r w:rsidR="009268AB">
        <w:rPr>
          <w:szCs w:val="22"/>
        </w:rPr>
        <w:t xml:space="preserve">nachfragen und sonst </w:t>
      </w:r>
      <w:r w:rsidRPr="000D5859">
        <w:rPr>
          <w:szCs w:val="22"/>
        </w:rPr>
        <w:t>b</w:t>
      </w:r>
      <w:r>
        <w:rPr>
          <w:szCs w:val="22"/>
        </w:rPr>
        <w:t>itte uns melden</w:t>
      </w:r>
      <w:r w:rsidR="008F14F8">
        <w:rPr>
          <w:szCs w:val="22"/>
        </w:rPr>
        <w:t>.</w:t>
      </w:r>
    </w:p>
    <w:p w14:paraId="2C1F9458" w14:textId="525F15C9" w:rsidR="00BA449E" w:rsidRPr="000D5859" w:rsidRDefault="00BA449E" w:rsidP="00005CA6">
      <w:pPr>
        <w:numPr>
          <w:ilvl w:val="0"/>
          <w:numId w:val="10"/>
        </w:numPr>
        <w:spacing w:line="276" w:lineRule="auto"/>
        <w:rPr>
          <w:szCs w:val="22"/>
        </w:rPr>
      </w:pPr>
      <w:r>
        <w:rPr>
          <w:szCs w:val="22"/>
        </w:rPr>
        <w:t>Wenn Kinder nicht mehr kommen, unbedingt uns auch Bescheid geben</w:t>
      </w:r>
      <w:r w:rsidR="008F14F8">
        <w:rPr>
          <w:szCs w:val="22"/>
        </w:rPr>
        <w:t>.</w:t>
      </w:r>
    </w:p>
    <w:p w14:paraId="528AB348" w14:textId="77777777" w:rsidR="00A7552E" w:rsidRPr="00005CA6" w:rsidRDefault="00A7552E" w:rsidP="00005CA6">
      <w:pPr>
        <w:numPr>
          <w:ilvl w:val="0"/>
          <w:numId w:val="10"/>
        </w:numPr>
        <w:spacing w:line="276" w:lineRule="auto"/>
        <w:rPr>
          <w:szCs w:val="22"/>
        </w:rPr>
      </w:pPr>
      <w:r w:rsidRPr="00005CA6">
        <w:rPr>
          <w:szCs w:val="22"/>
        </w:rPr>
        <w:t>Bei Fragen/Problemen an Ursi oder Melanie wenden</w:t>
      </w:r>
    </w:p>
    <w:p w14:paraId="2E0CBDA7" w14:textId="77777777" w:rsidR="00A7552E" w:rsidRPr="0088240F" w:rsidRDefault="00A7552E" w:rsidP="00A7552E">
      <w:pPr>
        <w:rPr>
          <w:sz w:val="24"/>
        </w:rPr>
      </w:pPr>
    </w:p>
    <w:p w14:paraId="38E7F5F1" w14:textId="4E6EA58B" w:rsidR="00B03AE2" w:rsidRPr="00A63650" w:rsidRDefault="002F75C6" w:rsidP="00A63650">
      <w:pPr>
        <w:pStyle w:val="Untertitel"/>
        <w:rPr>
          <w:rFonts w:asciiTheme="minorHAnsi" w:hAnsiTheme="minorHAnsi" w:cstheme="minorHAnsi"/>
          <w:b/>
          <w:bCs/>
          <w:color w:val="990033"/>
          <w:sz w:val="28"/>
          <w:szCs w:val="28"/>
          <w:lang w:val="de-CH"/>
        </w:rPr>
      </w:pPr>
      <w:r>
        <w:rPr>
          <w:rFonts w:asciiTheme="minorHAnsi" w:hAnsiTheme="minorHAnsi" w:cstheme="minorHAnsi"/>
          <w:b/>
          <w:bCs/>
          <w:color w:val="990033"/>
          <w:sz w:val="28"/>
          <w:szCs w:val="28"/>
          <w:lang w:val="de-CH"/>
        </w:rPr>
        <w:t xml:space="preserve">Spezial: Ablauf </w:t>
      </w:r>
      <w:r w:rsidR="00B03AE2" w:rsidRPr="00A63650">
        <w:rPr>
          <w:rFonts w:asciiTheme="minorHAnsi" w:hAnsiTheme="minorHAnsi" w:cstheme="minorHAnsi"/>
          <w:b/>
          <w:bCs/>
          <w:color w:val="990033"/>
          <w:sz w:val="28"/>
          <w:szCs w:val="28"/>
          <w:lang w:val="de-CH"/>
        </w:rPr>
        <w:t>Mini</w:t>
      </w:r>
      <w:r>
        <w:rPr>
          <w:rFonts w:asciiTheme="minorHAnsi" w:hAnsiTheme="minorHAnsi" w:cstheme="minorHAnsi"/>
          <w:b/>
          <w:bCs/>
          <w:color w:val="990033"/>
          <w:sz w:val="28"/>
          <w:szCs w:val="28"/>
          <w:lang w:val="de-CH"/>
        </w:rPr>
        <w:t>-</w:t>
      </w:r>
      <w:r w:rsidR="00B03AE2" w:rsidRPr="00A63650">
        <w:rPr>
          <w:rFonts w:asciiTheme="minorHAnsi" w:hAnsiTheme="minorHAnsi" w:cstheme="minorHAnsi"/>
          <w:b/>
          <w:bCs/>
          <w:color w:val="990033"/>
          <w:sz w:val="28"/>
          <w:szCs w:val="28"/>
          <w:lang w:val="de-CH"/>
        </w:rPr>
        <w:t>Kurse</w:t>
      </w:r>
    </w:p>
    <w:p w14:paraId="35D2ED4D" w14:textId="77777777" w:rsidR="00A21648" w:rsidRPr="00BA449E" w:rsidRDefault="00A21648" w:rsidP="00BA449E">
      <w:pPr>
        <w:numPr>
          <w:ilvl w:val="0"/>
          <w:numId w:val="10"/>
        </w:numPr>
        <w:spacing w:line="276" w:lineRule="auto"/>
        <w:rPr>
          <w:szCs w:val="22"/>
        </w:rPr>
      </w:pPr>
      <w:r w:rsidRPr="00BA449E">
        <w:rPr>
          <w:szCs w:val="22"/>
        </w:rPr>
        <w:t>In der Ausschreibung: Spielerische Zirkusgrundlagen für alle Kindergärtler: Akrobatik, Koordination, Balance, Theater und Clown entdecken</w:t>
      </w:r>
    </w:p>
    <w:p w14:paraId="77E67923" w14:textId="77777777" w:rsidR="00A21648" w:rsidRPr="00BA449E" w:rsidRDefault="00A21648" w:rsidP="00BA449E">
      <w:pPr>
        <w:numPr>
          <w:ilvl w:val="0"/>
          <w:numId w:val="10"/>
        </w:numPr>
        <w:spacing w:line="276" w:lineRule="auto"/>
        <w:rPr>
          <w:szCs w:val="22"/>
        </w:rPr>
      </w:pPr>
      <w:r w:rsidRPr="00BA449E">
        <w:rPr>
          <w:szCs w:val="22"/>
        </w:rPr>
        <w:t>5 min Anfang im Kreis, Anwesenheitsliste</w:t>
      </w:r>
    </w:p>
    <w:p w14:paraId="5FC22F92" w14:textId="4FDF76E4" w:rsidR="00A21648" w:rsidRPr="00BA449E" w:rsidRDefault="00A21648" w:rsidP="00BA449E">
      <w:pPr>
        <w:numPr>
          <w:ilvl w:val="0"/>
          <w:numId w:val="10"/>
        </w:numPr>
        <w:spacing w:line="276" w:lineRule="auto"/>
        <w:rPr>
          <w:szCs w:val="22"/>
        </w:rPr>
      </w:pPr>
      <w:r w:rsidRPr="00BA449E">
        <w:rPr>
          <w:szCs w:val="22"/>
        </w:rPr>
        <w:lastRenderedPageBreak/>
        <w:t xml:space="preserve">10 min Bewegungsspiel (am Anfang vom Schuljahr Namen-/Kennenlernspiele) und </w:t>
      </w:r>
      <w:r w:rsidR="000B702C">
        <w:rPr>
          <w:szCs w:val="22"/>
        </w:rPr>
        <w:t>spielerisches Einwärmen</w:t>
      </w:r>
    </w:p>
    <w:p w14:paraId="37A7D79F" w14:textId="7B6B162A" w:rsidR="00A21648" w:rsidRPr="00BA449E" w:rsidRDefault="00A21648" w:rsidP="00BA449E">
      <w:pPr>
        <w:numPr>
          <w:ilvl w:val="0"/>
          <w:numId w:val="10"/>
        </w:numPr>
        <w:spacing w:line="276" w:lineRule="auto"/>
        <w:rPr>
          <w:szCs w:val="22"/>
        </w:rPr>
      </w:pPr>
      <w:r w:rsidRPr="00BA449E">
        <w:rPr>
          <w:szCs w:val="22"/>
        </w:rPr>
        <w:t>20 min eine Disziplin, 20 min eine weitere Disziplin, möglichst viele Disziplinen einmal ausprobieren, auch auf Vorlieben der Gruppe achten</w:t>
      </w:r>
      <w:r w:rsidR="000B702C">
        <w:rPr>
          <w:szCs w:val="22"/>
        </w:rPr>
        <w:t xml:space="preserve"> – beliebtes wiederholen.</w:t>
      </w:r>
    </w:p>
    <w:p w14:paraId="3D07B199" w14:textId="67073704" w:rsidR="00A21648" w:rsidRDefault="00A21648" w:rsidP="00BA449E">
      <w:pPr>
        <w:numPr>
          <w:ilvl w:val="0"/>
          <w:numId w:val="10"/>
        </w:numPr>
        <w:spacing w:line="276" w:lineRule="auto"/>
        <w:rPr>
          <w:szCs w:val="22"/>
        </w:rPr>
      </w:pPr>
      <w:r w:rsidRPr="00BA449E">
        <w:rPr>
          <w:szCs w:val="22"/>
        </w:rPr>
        <w:t xml:space="preserve">5 min </w:t>
      </w:r>
      <w:r w:rsidR="000B702C">
        <w:rPr>
          <w:szCs w:val="22"/>
        </w:rPr>
        <w:t>Schluss-</w:t>
      </w:r>
      <w:r w:rsidRPr="00BA449E">
        <w:rPr>
          <w:szCs w:val="22"/>
        </w:rPr>
        <w:t>Geschichte und Welle</w:t>
      </w:r>
      <w:r w:rsidR="000B702C">
        <w:rPr>
          <w:szCs w:val="22"/>
        </w:rPr>
        <w:t xml:space="preserve"> (oder anderes Schlussritual)</w:t>
      </w:r>
    </w:p>
    <w:p w14:paraId="1AD67E54" w14:textId="0CCB6752" w:rsidR="00F43608" w:rsidRDefault="00F43608" w:rsidP="00BA449E">
      <w:pPr>
        <w:numPr>
          <w:ilvl w:val="0"/>
          <w:numId w:val="10"/>
        </w:numPr>
        <w:spacing w:line="276" w:lineRule="auto"/>
        <w:rPr>
          <w:szCs w:val="22"/>
        </w:rPr>
      </w:pPr>
      <w:r>
        <w:rPr>
          <w:szCs w:val="22"/>
        </w:rPr>
        <w:t>Trainings können zu (wechselnden) Themen stattfinden</w:t>
      </w:r>
    </w:p>
    <w:p w14:paraId="6B351551" w14:textId="47EC94CB" w:rsidR="00DF0A3F" w:rsidRPr="00BA449E" w:rsidRDefault="00DF0A3F" w:rsidP="00BA449E">
      <w:pPr>
        <w:numPr>
          <w:ilvl w:val="0"/>
          <w:numId w:val="10"/>
        </w:numPr>
        <w:spacing w:line="276" w:lineRule="auto"/>
        <w:rPr>
          <w:szCs w:val="22"/>
        </w:rPr>
      </w:pPr>
      <w:r>
        <w:rPr>
          <w:szCs w:val="22"/>
        </w:rPr>
        <w:t>Auch bei den Minis eine Jahresplanung machen, so hat man viel besser den Überblick, welche Disziplinen wann und wie oft drankommen. Planung schriftlich an Co-Leiter</w:t>
      </w:r>
      <w:r w:rsidR="000B702C">
        <w:rPr>
          <w:szCs w:val="22"/>
        </w:rPr>
        <w:t>*innen, Dropbox nutzen.</w:t>
      </w:r>
    </w:p>
    <w:p w14:paraId="6E7FC35A" w14:textId="7B77E8EF" w:rsidR="00A21648" w:rsidRPr="00BA449E" w:rsidRDefault="000B702C" w:rsidP="00BA449E">
      <w:pPr>
        <w:numPr>
          <w:ilvl w:val="0"/>
          <w:numId w:val="10"/>
        </w:numPr>
        <w:spacing w:line="276" w:lineRule="auto"/>
        <w:rPr>
          <w:szCs w:val="22"/>
        </w:rPr>
      </w:pPr>
      <w:r>
        <w:rPr>
          <w:szCs w:val="22"/>
        </w:rPr>
        <w:t>Im Verlaufe des Frühlings</w:t>
      </w:r>
      <w:r w:rsidR="00A21648" w:rsidRPr="00BA449E">
        <w:rPr>
          <w:szCs w:val="22"/>
        </w:rPr>
        <w:t xml:space="preserve"> sich für zwei Nummern / Disziplinen </w:t>
      </w:r>
      <w:r>
        <w:rPr>
          <w:szCs w:val="22"/>
        </w:rPr>
        <w:t xml:space="preserve">für die Abschlussaufführung </w:t>
      </w:r>
      <w:r w:rsidR="00A21648" w:rsidRPr="00BA449E">
        <w:rPr>
          <w:szCs w:val="22"/>
        </w:rPr>
        <w:t>entscheiden</w:t>
      </w:r>
    </w:p>
    <w:p w14:paraId="36764882" w14:textId="32830297" w:rsidR="00A21648" w:rsidRPr="00BA449E" w:rsidRDefault="00F43608" w:rsidP="00BA449E">
      <w:pPr>
        <w:numPr>
          <w:ilvl w:val="0"/>
          <w:numId w:val="10"/>
        </w:numPr>
        <w:spacing w:line="276" w:lineRule="auto"/>
        <w:rPr>
          <w:szCs w:val="22"/>
        </w:rPr>
      </w:pPr>
      <w:r>
        <w:rPr>
          <w:szCs w:val="22"/>
        </w:rPr>
        <w:t xml:space="preserve">Ein Thema für die Aufführung finden, einen </w:t>
      </w:r>
      <w:r w:rsidR="00A21648" w:rsidRPr="00BA449E">
        <w:rPr>
          <w:szCs w:val="22"/>
        </w:rPr>
        <w:t xml:space="preserve">Anfang </w:t>
      </w:r>
      <w:r>
        <w:rPr>
          <w:szCs w:val="22"/>
        </w:rPr>
        <w:t>&amp;</w:t>
      </w:r>
      <w:r w:rsidR="00A21648" w:rsidRPr="00BA449E">
        <w:rPr>
          <w:szCs w:val="22"/>
        </w:rPr>
        <w:t xml:space="preserve"> Schluss üben, im Juni Durchläufe</w:t>
      </w:r>
      <w:r>
        <w:rPr>
          <w:szCs w:val="22"/>
        </w:rPr>
        <w:t xml:space="preserve"> machen.</w:t>
      </w:r>
    </w:p>
    <w:p w14:paraId="46428754" w14:textId="77777777" w:rsidR="00322B1E" w:rsidRDefault="00322B1E" w:rsidP="00BA449E">
      <w:pPr>
        <w:spacing w:line="276" w:lineRule="auto"/>
        <w:rPr>
          <w:b/>
          <w:color w:val="002060"/>
          <w:szCs w:val="22"/>
        </w:rPr>
      </w:pPr>
    </w:p>
    <w:p w14:paraId="014E7A4F" w14:textId="77777777" w:rsidR="00D2348B" w:rsidRPr="00A63650" w:rsidRDefault="00D2348B" w:rsidP="00A63650">
      <w:pPr>
        <w:pStyle w:val="Untertitel"/>
        <w:rPr>
          <w:rFonts w:asciiTheme="minorHAnsi" w:hAnsiTheme="minorHAnsi" w:cstheme="minorHAnsi"/>
          <w:b/>
          <w:bCs/>
          <w:color w:val="990033"/>
          <w:sz w:val="28"/>
          <w:szCs w:val="28"/>
          <w:lang w:val="de-CH"/>
        </w:rPr>
      </w:pPr>
      <w:r w:rsidRPr="00A63650">
        <w:rPr>
          <w:rFonts w:asciiTheme="minorHAnsi" w:hAnsiTheme="minorHAnsi" w:cstheme="minorHAnsi"/>
          <w:b/>
          <w:bCs/>
          <w:color w:val="990033"/>
          <w:sz w:val="28"/>
          <w:szCs w:val="28"/>
          <w:lang w:val="de-CH"/>
        </w:rPr>
        <w:t>Zusammenarbeit mit Co-LeiterInnen</w:t>
      </w:r>
    </w:p>
    <w:p w14:paraId="3AB6E58B" w14:textId="0D9CC778" w:rsidR="00D2348B" w:rsidRDefault="00D2348B" w:rsidP="00D2348B">
      <w:pPr>
        <w:numPr>
          <w:ilvl w:val="0"/>
          <w:numId w:val="10"/>
        </w:numPr>
        <w:spacing w:line="276" w:lineRule="auto"/>
        <w:rPr>
          <w:szCs w:val="22"/>
        </w:rPr>
      </w:pPr>
      <w:r>
        <w:rPr>
          <w:szCs w:val="22"/>
        </w:rPr>
        <w:t xml:space="preserve">Hauptleiter sind verantwortlich für Co-Leiter, regelmässig nachfragen wies bei allen läuft. </w:t>
      </w:r>
    </w:p>
    <w:p w14:paraId="1590CBDC" w14:textId="7B809D94" w:rsidR="00D2348B" w:rsidRDefault="00D2348B" w:rsidP="00D2348B">
      <w:pPr>
        <w:numPr>
          <w:ilvl w:val="0"/>
          <w:numId w:val="10"/>
        </w:numPr>
        <w:spacing w:line="276" w:lineRule="auto"/>
        <w:rPr>
          <w:szCs w:val="22"/>
        </w:rPr>
      </w:pPr>
      <w:r w:rsidRPr="00BA449E">
        <w:rPr>
          <w:szCs w:val="22"/>
        </w:rPr>
        <w:t xml:space="preserve">Koordinieren </w:t>
      </w:r>
      <w:r w:rsidRPr="00005CA6">
        <w:rPr>
          <w:szCs w:val="22"/>
        </w:rPr>
        <w:t xml:space="preserve">und Durchführen </w:t>
      </w:r>
      <w:r w:rsidRPr="00BA449E">
        <w:rPr>
          <w:szCs w:val="22"/>
        </w:rPr>
        <w:t>der Team-Besprechungen</w:t>
      </w:r>
      <w:r>
        <w:rPr>
          <w:szCs w:val="22"/>
        </w:rPr>
        <w:t>. Alle müssen an Team-Besprechungen teilnehmen</w:t>
      </w:r>
      <w:r w:rsidR="00F43608">
        <w:rPr>
          <w:szCs w:val="22"/>
        </w:rPr>
        <w:t>.</w:t>
      </w:r>
      <w:r>
        <w:rPr>
          <w:szCs w:val="22"/>
        </w:rPr>
        <w:t xml:space="preserve"> </w:t>
      </w:r>
    </w:p>
    <w:p w14:paraId="6EE96500" w14:textId="08E935C6" w:rsidR="00D2348B" w:rsidRDefault="00D2348B" w:rsidP="00D2348B">
      <w:pPr>
        <w:numPr>
          <w:ilvl w:val="0"/>
          <w:numId w:val="10"/>
        </w:numPr>
        <w:spacing w:line="276" w:lineRule="auto"/>
        <w:rPr>
          <w:szCs w:val="22"/>
        </w:rPr>
      </w:pPr>
      <w:r>
        <w:rPr>
          <w:szCs w:val="22"/>
        </w:rPr>
        <w:t>Schriftliche Planung an Leitungsteam</w:t>
      </w:r>
      <w:r w:rsidR="00F43608">
        <w:rPr>
          <w:szCs w:val="22"/>
        </w:rPr>
        <w:t>, Dropbox nützen.</w:t>
      </w:r>
    </w:p>
    <w:p w14:paraId="0AD4A60B" w14:textId="1A81C620" w:rsidR="00D2348B" w:rsidRPr="000D5859" w:rsidRDefault="00D2348B" w:rsidP="00D2348B">
      <w:pPr>
        <w:numPr>
          <w:ilvl w:val="0"/>
          <w:numId w:val="10"/>
        </w:numPr>
        <w:spacing w:line="276" w:lineRule="auto"/>
        <w:rPr>
          <w:szCs w:val="22"/>
        </w:rPr>
      </w:pPr>
      <w:r w:rsidRPr="000D5859">
        <w:rPr>
          <w:szCs w:val="22"/>
        </w:rPr>
        <w:t>Gut untereinander absprechen, wer macht was</w:t>
      </w:r>
      <w:r w:rsidR="00067F1E">
        <w:rPr>
          <w:szCs w:val="22"/>
        </w:rPr>
        <w:t>.</w:t>
      </w:r>
      <w:r w:rsidRPr="000D5859">
        <w:rPr>
          <w:szCs w:val="22"/>
        </w:rPr>
        <w:t xml:space="preserve"> </w:t>
      </w:r>
      <w:r w:rsidR="002F75C6">
        <w:rPr>
          <w:szCs w:val="22"/>
        </w:rPr>
        <w:t>G</w:t>
      </w:r>
      <w:r w:rsidRPr="000D5859">
        <w:rPr>
          <w:szCs w:val="22"/>
        </w:rPr>
        <w:t>ut aufteilen</w:t>
      </w:r>
      <w:r w:rsidR="00067F1E">
        <w:rPr>
          <w:szCs w:val="22"/>
        </w:rPr>
        <w:t xml:space="preserve"> und</w:t>
      </w:r>
      <w:r w:rsidRPr="000D5859">
        <w:rPr>
          <w:szCs w:val="22"/>
        </w:rPr>
        <w:t xml:space="preserve"> </w:t>
      </w:r>
      <w:r w:rsidR="00067F1E">
        <w:rPr>
          <w:szCs w:val="22"/>
        </w:rPr>
        <w:t>e</w:t>
      </w:r>
      <w:r w:rsidRPr="000D5859">
        <w:rPr>
          <w:szCs w:val="22"/>
        </w:rPr>
        <w:t xml:space="preserve">inander unterstützen bei Bedarf! </w:t>
      </w:r>
    </w:p>
    <w:p w14:paraId="1AF29CFC" w14:textId="2B99988B" w:rsidR="00D2348B" w:rsidRDefault="00D2348B" w:rsidP="00D2348B">
      <w:pPr>
        <w:numPr>
          <w:ilvl w:val="0"/>
          <w:numId w:val="10"/>
        </w:numPr>
        <w:spacing w:line="276" w:lineRule="auto"/>
        <w:rPr>
          <w:szCs w:val="22"/>
        </w:rPr>
      </w:pPr>
      <w:r>
        <w:rPr>
          <w:szCs w:val="22"/>
        </w:rPr>
        <w:t xml:space="preserve">Möglichkeiten für Supervision: Ursi oder Melanie besuchen </w:t>
      </w:r>
      <w:r w:rsidR="00F43608">
        <w:rPr>
          <w:szCs w:val="22"/>
        </w:rPr>
        <w:t>bei Bedarf</w:t>
      </w:r>
      <w:r>
        <w:rPr>
          <w:szCs w:val="22"/>
        </w:rPr>
        <w:t xml:space="preserve"> 1x/Jahr </w:t>
      </w:r>
      <w:r w:rsidR="00F43608">
        <w:rPr>
          <w:szCs w:val="22"/>
        </w:rPr>
        <w:t>die</w:t>
      </w:r>
      <w:r>
        <w:rPr>
          <w:szCs w:val="22"/>
        </w:rPr>
        <w:t xml:space="preserve"> Kurse. Alle Leitenden besuchen (mind.) 1x/Jahr einen anderen Kurs. Und/oder Hauptleiter sucht Ersatz für seine eigene Gruppe und schaut stattdessen bei seinen Co-Leitern zu.</w:t>
      </w:r>
    </w:p>
    <w:p w14:paraId="687D30BB" w14:textId="7DD75C67" w:rsidR="00E71D6F" w:rsidRDefault="00E71D6F" w:rsidP="00D2348B">
      <w:pPr>
        <w:numPr>
          <w:ilvl w:val="0"/>
          <w:numId w:val="10"/>
        </w:numPr>
        <w:spacing w:line="276" w:lineRule="auto"/>
        <w:rPr>
          <w:szCs w:val="22"/>
        </w:rPr>
      </w:pPr>
      <w:r>
        <w:rPr>
          <w:szCs w:val="22"/>
        </w:rPr>
        <w:t xml:space="preserve">Wie macht ihr Notizen zu den Trainings? Nummernabläufe? Man muss sich zu Hause vorbereiten. </w:t>
      </w:r>
    </w:p>
    <w:p w14:paraId="25C37730" w14:textId="77777777" w:rsidR="00D2348B" w:rsidRDefault="00D2348B" w:rsidP="00D2348B">
      <w:pPr>
        <w:numPr>
          <w:ilvl w:val="0"/>
          <w:numId w:val="10"/>
        </w:numPr>
        <w:spacing w:line="276" w:lineRule="auto"/>
        <w:rPr>
          <w:szCs w:val="22"/>
        </w:rPr>
      </w:pPr>
      <w:r>
        <w:rPr>
          <w:szCs w:val="22"/>
        </w:rPr>
        <w:t xml:space="preserve">Ersatz-Leitende koordinieren. </w:t>
      </w:r>
      <w:r w:rsidRPr="008B5458">
        <w:rPr>
          <w:b/>
          <w:szCs w:val="22"/>
        </w:rPr>
        <w:t>Übergaben müssen funktionieren</w:t>
      </w:r>
      <w:r w:rsidR="00AB4564" w:rsidRPr="008B5458">
        <w:rPr>
          <w:b/>
          <w:szCs w:val="22"/>
        </w:rPr>
        <w:t>, das Übergabe-Blatt muss ausgefüllt werden und an Ersatz-Leitende und Hauptverantwortliche gegeben werden.</w:t>
      </w:r>
    </w:p>
    <w:p w14:paraId="56C02C93" w14:textId="6E112B10" w:rsidR="00D2348B" w:rsidRPr="00005CA6" w:rsidRDefault="00D2348B" w:rsidP="00D2348B">
      <w:pPr>
        <w:numPr>
          <w:ilvl w:val="0"/>
          <w:numId w:val="10"/>
        </w:numPr>
        <w:spacing w:line="276" w:lineRule="auto"/>
        <w:rPr>
          <w:szCs w:val="22"/>
        </w:rPr>
      </w:pPr>
      <w:r>
        <w:rPr>
          <w:szCs w:val="22"/>
        </w:rPr>
        <w:t>Man darf auch mal streng sein mit den Co-Leiter</w:t>
      </w:r>
      <w:r w:rsidR="00F43608">
        <w:rPr>
          <w:szCs w:val="22"/>
        </w:rPr>
        <w:t>*inne</w:t>
      </w:r>
      <w:r>
        <w:rPr>
          <w:szCs w:val="22"/>
        </w:rPr>
        <w:t>n</w:t>
      </w:r>
      <w:r w:rsidRPr="00D2348B">
        <w:rPr>
          <w:szCs w:val="22"/>
        </w:rPr>
        <w:sym w:font="Wingdings" w:char="F04A"/>
      </w:r>
      <w:r>
        <w:rPr>
          <w:szCs w:val="22"/>
        </w:rPr>
        <w:t>.</w:t>
      </w:r>
    </w:p>
    <w:p w14:paraId="257AEFD3" w14:textId="2FA43050" w:rsidR="00D2348B" w:rsidRDefault="00D2348B" w:rsidP="00D2348B">
      <w:pPr>
        <w:numPr>
          <w:ilvl w:val="0"/>
          <w:numId w:val="10"/>
        </w:numPr>
        <w:spacing w:line="276" w:lineRule="auto"/>
        <w:rPr>
          <w:szCs w:val="22"/>
        </w:rPr>
      </w:pPr>
      <w:r w:rsidRPr="00005CA6">
        <w:rPr>
          <w:szCs w:val="22"/>
        </w:rPr>
        <w:t>Wie umgehen mit Unstimmigkeiten im Leitungsteam? Probleme lösen und sonst unbedingt Unterstützung bei Ursi/Melanie holen!</w:t>
      </w:r>
    </w:p>
    <w:p w14:paraId="48DE34C5" w14:textId="5BF6E03D" w:rsidR="0059510A" w:rsidRDefault="0059510A" w:rsidP="00D2348B">
      <w:pPr>
        <w:numPr>
          <w:ilvl w:val="0"/>
          <w:numId w:val="10"/>
        </w:numPr>
        <w:spacing w:line="276" w:lineRule="auto"/>
        <w:rPr>
          <w:szCs w:val="22"/>
        </w:rPr>
      </w:pPr>
      <w:bookmarkStart w:id="0" w:name="_Hlk121228129"/>
      <w:r>
        <w:rPr>
          <w:szCs w:val="22"/>
        </w:rPr>
        <w:t>Darauf achten, dass keine Suchtmittel in Anwesenheit von Kindern &amp; Jugendlichen konsumiert werden.</w:t>
      </w:r>
    </w:p>
    <w:bookmarkEnd w:id="0"/>
    <w:p w14:paraId="0014840A" w14:textId="77777777" w:rsidR="00F43608" w:rsidRPr="00BA449E" w:rsidRDefault="00F43608" w:rsidP="00F43608">
      <w:pPr>
        <w:numPr>
          <w:ilvl w:val="0"/>
          <w:numId w:val="10"/>
        </w:numPr>
        <w:spacing w:line="276" w:lineRule="auto"/>
        <w:rPr>
          <w:szCs w:val="22"/>
        </w:rPr>
      </w:pPr>
      <w:r w:rsidRPr="00BA449E">
        <w:rPr>
          <w:szCs w:val="22"/>
        </w:rPr>
        <w:t>Regelmässig Ursi / Melanie Schwierigkeiten oder Erfreuliches weitererzählen</w:t>
      </w:r>
    </w:p>
    <w:p w14:paraId="45D66032" w14:textId="77777777" w:rsidR="00322B1E" w:rsidRPr="00005CA6" w:rsidRDefault="00322B1E" w:rsidP="00322B1E">
      <w:pPr>
        <w:spacing w:line="276" w:lineRule="auto"/>
        <w:ind w:left="720"/>
        <w:rPr>
          <w:szCs w:val="22"/>
        </w:rPr>
      </w:pPr>
    </w:p>
    <w:p w14:paraId="4C354770" w14:textId="77777777" w:rsidR="00322B1E" w:rsidRPr="00A63650" w:rsidRDefault="004C6249" w:rsidP="00A63650">
      <w:pPr>
        <w:pStyle w:val="Untertitel"/>
        <w:rPr>
          <w:rFonts w:asciiTheme="minorHAnsi" w:hAnsiTheme="minorHAnsi" w:cstheme="minorHAnsi"/>
          <w:b/>
          <w:bCs/>
          <w:color w:val="990033"/>
          <w:sz w:val="28"/>
          <w:szCs w:val="28"/>
          <w:lang w:val="de-CH"/>
        </w:rPr>
      </w:pPr>
      <w:r w:rsidRPr="00A63650">
        <w:rPr>
          <w:rFonts w:asciiTheme="minorHAnsi" w:hAnsiTheme="minorHAnsi" w:cstheme="minorHAnsi"/>
          <w:b/>
          <w:bCs/>
          <w:color w:val="990033"/>
          <w:sz w:val="28"/>
          <w:szCs w:val="28"/>
          <w:lang w:val="de-CH"/>
        </w:rPr>
        <w:t>Sicherheit</w:t>
      </w:r>
    </w:p>
    <w:p w14:paraId="33C5AE65" w14:textId="77777777" w:rsidR="00B73851" w:rsidRDefault="00B73851" w:rsidP="00B73851">
      <w:pPr>
        <w:numPr>
          <w:ilvl w:val="0"/>
          <w:numId w:val="10"/>
        </w:numPr>
        <w:spacing w:line="276" w:lineRule="auto"/>
        <w:ind w:left="644"/>
        <w:rPr>
          <w:szCs w:val="22"/>
        </w:rPr>
      </w:pPr>
      <w:bookmarkStart w:id="1" w:name="_Hlk121220823"/>
      <w:r>
        <w:rPr>
          <w:szCs w:val="22"/>
        </w:rPr>
        <w:t>Für die Sicherheit Verantwortung übernehmen. (Darauf achten, dass die goldenen Regeln eingehalten werden, das ausführliche Notfallkonzept der Zirkusschule kennen und Team auf wichtige Punkte hinweisen, die Notfallmerkblätter kennen und im Notfall „zur Hand“ haben, sich mit Sicherheit auseinandersetzen)</w:t>
      </w:r>
    </w:p>
    <w:p w14:paraId="013D20FB" w14:textId="77777777" w:rsidR="00511CE1" w:rsidRDefault="00511CE1" w:rsidP="00511CE1">
      <w:pPr>
        <w:numPr>
          <w:ilvl w:val="0"/>
          <w:numId w:val="10"/>
        </w:numPr>
        <w:spacing w:line="276" w:lineRule="auto"/>
        <w:ind w:left="644"/>
        <w:rPr>
          <w:szCs w:val="22"/>
        </w:rPr>
      </w:pPr>
      <w:r w:rsidRPr="00005CA6">
        <w:rPr>
          <w:szCs w:val="22"/>
        </w:rPr>
        <w:t xml:space="preserve">Im Notfall sofort </w:t>
      </w:r>
      <w:r>
        <w:rPr>
          <w:szCs w:val="22"/>
        </w:rPr>
        <w:t xml:space="preserve">Rettungsdienst (144), </w:t>
      </w:r>
      <w:r w:rsidRPr="00005CA6">
        <w:rPr>
          <w:szCs w:val="22"/>
        </w:rPr>
        <w:t xml:space="preserve">die Eltern </w:t>
      </w:r>
      <w:r>
        <w:rPr>
          <w:szCs w:val="22"/>
        </w:rPr>
        <w:t xml:space="preserve">und Ursi oder Melanie </w:t>
      </w:r>
      <w:r w:rsidRPr="00005CA6">
        <w:rPr>
          <w:szCs w:val="22"/>
        </w:rPr>
        <w:t xml:space="preserve">benachrichtigen und Vorgehen besprechen. </w:t>
      </w:r>
    </w:p>
    <w:p w14:paraId="005E7824" w14:textId="288B82B9" w:rsidR="00322B1E" w:rsidRPr="00005CA6" w:rsidRDefault="00322B1E" w:rsidP="00B73851">
      <w:pPr>
        <w:numPr>
          <w:ilvl w:val="0"/>
          <w:numId w:val="10"/>
        </w:numPr>
        <w:spacing w:line="276" w:lineRule="auto"/>
        <w:ind w:left="644"/>
        <w:rPr>
          <w:szCs w:val="22"/>
        </w:rPr>
      </w:pPr>
      <w:r w:rsidRPr="00005CA6">
        <w:rPr>
          <w:szCs w:val="22"/>
        </w:rPr>
        <w:t xml:space="preserve">Bei grösseren Verletzungen </w:t>
      </w:r>
      <w:r w:rsidR="00B73851">
        <w:rPr>
          <w:szCs w:val="22"/>
        </w:rPr>
        <w:t xml:space="preserve">immer </w:t>
      </w:r>
      <w:r w:rsidRPr="00005CA6">
        <w:rPr>
          <w:szCs w:val="22"/>
        </w:rPr>
        <w:t>die Eltern informieren!</w:t>
      </w:r>
    </w:p>
    <w:p w14:paraId="11F032A3" w14:textId="77777777" w:rsidR="00511CE1" w:rsidRDefault="00511CE1" w:rsidP="00511CE1">
      <w:pPr>
        <w:numPr>
          <w:ilvl w:val="0"/>
          <w:numId w:val="10"/>
        </w:numPr>
        <w:spacing w:line="276" w:lineRule="auto"/>
        <w:ind w:left="644"/>
        <w:rPr>
          <w:szCs w:val="22"/>
        </w:rPr>
      </w:pPr>
      <w:r w:rsidRPr="000D5859">
        <w:rPr>
          <w:szCs w:val="22"/>
        </w:rPr>
        <w:t>Verletzungen bitte in jedem Fall auch uns weitermelden (manchmal kommen im Nachhinein Versicherungsfragen, so dass wir Bescheid wissen müssen)</w:t>
      </w:r>
    </w:p>
    <w:p w14:paraId="2F5CBC88" w14:textId="3E3D3608" w:rsidR="004C6249" w:rsidRDefault="00322B1E" w:rsidP="004C6249">
      <w:pPr>
        <w:numPr>
          <w:ilvl w:val="0"/>
          <w:numId w:val="10"/>
        </w:numPr>
        <w:spacing w:line="276" w:lineRule="auto"/>
        <w:ind w:left="644"/>
        <w:rPr>
          <w:szCs w:val="22"/>
        </w:rPr>
      </w:pPr>
      <w:r>
        <w:rPr>
          <w:szCs w:val="22"/>
        </w:rPr>
        <w:t>Achtung: Die Gruppe, alle restliche Kinder müssen betreut werden. Alle Eltern müssen (je nach Schwere</w:t>
      </w:r>
      <w:r w:rsidR="00830D7F">
        <w:rPr>
          <w:szCs w:val="22"/>
        </w:rPr>
        <w:t>-</w:t>
      </w:r>
      <w:r>
        <w:rPr>
          <w:szCs w:val="22"/>
        </w:rPr>
        <w:t>grad) informiert werden. Bei einem schweren Unfall darf kein Kind alleine nach Hause gelassen werden.</w:t>
      </w:r>
      <w:r w:rsidR="004C6249" w:rsidRPr="004C6249">
        <w:rPr>
          <w:szCs w:val="22"/>
        </w:rPr>
        <w:t xml:space="preserve"> </w:t>
      </w:r>
    </w:p>
    <w:p w14:paraId="4BE5D755" w14:textId="77777777" w:rsidR="004C6249" w:rsidRDefault="004C6249" w:rsidP="004C6249">
      <w:pPr>
        <w:numPr>
          <w:ilvl w:val="0"/>
          <w:numId w:val="10"/>
        </w:numPr>
        <w:spacing w:line="276" w:lineRule="auto"/>
        <w:ind w:left="644"/>
        <w:rPr>
          <w:szCs w:val="22"/>
        </w:rPr>
      </w:pPr>
      <w:r>
        <w:rPr>
          <w:szCs w:val="22"/>
        </w:rPr>
        <w:lastRenderedPageBreak/>
        <w:t>Rollen an der Aufführung: Verantwortung für die Sicherheit der Kinder: Hauptleitung macht Sicherheitscheck mit Leiterteam</w:t>
      </w:r>
    </w:p>
    <w:p w14:paraId="4B82A5A7" w14:textId="2E46463E" w:rsidR="004C6249" w:rsidRPr="004C6249" w:rsidRDefault="00B73851" w:rsidP="004C6249">
      <w:pPr>
        <w:numPr>
          <w:ilvl w:val="0"/>
          <w:numId w:val="10"/>
        </w:numPr>
        <w:spacing w:line="276" w:lineRule="auto"/>
        <w:ind w:left="644"/>
        <w:rPr>
          <w:szCs w:val="22"/>
        </w:rPr>
      </w:pPr>
      <w:r>
        <w:rPr>
          <w:szCs w:val="22"/>
        </w:rPr>
        <w:t xml:space="preserve">Aufführung: </w:t>
      </w:r>
      <w:r w:rsidR="004C6249">
        <w:rPr>
          <w:szCs w:val="22"/>
        </w:rPr>
        <w:t xml:space="preserve">Technik ist </w:t>
      </w:r>
      <w:r w:rsidR="004C6249" w:rsidRPr="004C6249">
        <w:rPr>
          <w:szCs w:val="22"/>
        </w:rPr>
        <w:t xml:space="preserve">der / die </w:t>
      </w:r>
      <w:proofErr w:type="spellStart"/>
      <w:r w:rsidR="004C6249" w:rsidRPr="004C6249">
        <w:rPr>
          <w:szCs w:val="22"/>
        </w:rPr>
        <w:t>SiBe</w:t>
      </w:r>
      <w:proofErr w:type="spellEnd"/>
      <w:r w:rsidR="004C6249" w:rsidRPr="004C6249">
        <w:rPr>
          <w:szCs w:val="22"/>
        </w:rPr>
        <w:t xml:space="preserve"> (Sicherheitsbeauftragte), Aufgaben: </w:t>
      </w:r>
    </w:p>
    <w:p w14:paraId="723C038C" w14:textId="41AF642F" w:rsidR="004C6249" w:rsidRPr="00B73851" w:rsidRDefault="004C6249" w:rsidP="00B73851">
      <w:pPr>
        <w:numPr>
          <w:ilvl w:val="3"/>
          <w:numId w:val="11"/>
        </w:numPr>
        <w:spacing w:line="276" w:lineRule="auto"/>
        <w:ind w:left="1134"/>
        <w:rPr>
          <w:szCs w:val="22"/>
        </w:rPr>
      </w:pPr>
      <w:r w:rsidRPr="00B73851">
        <w:rPr>
          <w:szCs w:val="22"/>
        </w:rPr>
        <w:t>Blick in die Luft</w:t>
      </w:r>
      <w:r w:rsidR="00B73851" w:rsidRPr="00B73851">
        <w:rPr>
          <w:szCs w:val="22"/>
        </w:rPr>
        <w:t xml:space="preserve">: </w:t>
      </w:r>
      <w:r w:rsidR="00B73851">
        <w:rPr>
          <w:szCs w:val="22"/>
        </w:rPr>
        <w:t>I</w:t>
      </w:r>
      <w:r w:rsidRPr="00B73851">
        <w:rPr>
          <w:szCs w:val="22"/>
        </w:rPr>
        <w:t>st Infrastruktur in Ordnung?</w:t>
      </w:r>
      <w:r w:rsidR="00B73851" w:rsidRPr="00B73851">
        <w:rPr>
          <w:szCs w:val="22"/>
        </w:rPr>
        <w:t xml:space="preserve"> </w:t>
      </w:r>
      <w:r w:rsidR="00B73851">
        <w:rPr>
          <w:szCs w:val="22"/>
        </w:rPr>
        <w:t>I</w:t>
      </w:r>
      <w:r w:rsidRPr="00B73851">
        <w:rPr>
          <w:szCs w:val="22"/>
        </w:rPr>
        <w:t>st alles ordnungsgemäss gehängt?</w:t>
      </w:r>
    </w:p>
    <w:p w14:paraId="0360FB96" w14:textId="36A3A58C" w:rsidR="004C6249" w:rsidRPr="004C6249" w:rsidRDefault="004C6249" w:rsidP="00B73851">
      <w:pPr>
        <w:numPr>
          <w:ilvl w:val="3"/>
          <w:numId w:val="11"/>
        </w:numPr>
        <w:spacing w:line="276" w:lineRule="auto"/>
        <w:ind w:left="1134"/>
        <w:rPr>
          <w:szCs w:val="22"/>
        </w:rPr>
      </w:pPr>
      <w:r>
        <w:rPr>
          <w:szCs w:val="22"/>
        </w:rPr>
        <w:t xml:space="preserve">sind Bänkli </w:t>
      </w:r>
      <w:r w:rsidR="00B73851">
        <w:rPr>
          <w:szCs w:val="22"/>
        </w:rPr>
        <w:t>ok?</w:t>
      </w:r>
    </w:p>
    <w:p w14:paraId="3AA0685C" w14:textId="77777777" w:rsidR="004C6249" w:rsidRPr="004C6249" w:rsidRDefault="004C6249" w:rsidP="00B73851">
      <w:pPr>
        <w:numPr>
          <w:ilvl w:val="3"/>
          <w:numId w:val="11"/>
        </w:numPr>
        <w:spacing w:line="276" w:lineRule="auto"/>
        <w:ind w:left="1134"/>
        <w:rPr>
          <w:szCs w:val="22"/>
        </w:rPr>
      </w:pPr>
      <w:r w:rsidRPr="004C6249">
        <w:rPr>
          <w:szCs w:val="22"/>
        </w:rPr>
        <w:t>genug P</w:t>
      </w:r>
      <w:r>
        <w:rPr>
          <w:szCs w:val="22"/>
        </w:rPr>
        <w:t>latz zum im Notfall rausgehen?</w:t>
      </w:r>
    </w:p>
    <w:p w14:paraId="36D0541C" w14:textId="77777777" w:rsidR="004C6249" w:rsidRPr="004C6249" w:rsidRDefault="004C6249" w:rsidP="00B73851">
      <w:pPr>
        <w:numPr>
          <w:ilvl w:val="3"/>
          <w:numId w:val="11"/>
        </w:numPr>
        <w:spacing w:line="276" w:lineRule="auto"/>
        <w:ind w:left="1134"/>
        <w:rPr>
          <w:szCs w:val="22"/>
        </w:rPr>
      </w:pPr>
      <w:r>
        <w:rPr>
          <w:szCs w:val="22"/>
        </w:rPr>
        <w:t>Feuerlöscher da?</w:t>
      </w:r>
    </w:p>
    <w:p w14:paraId="713782F8" w14:textId="77777777" w:rsidR="004C6249" w:rsidRPr="004C6249" w:rsidRDefault="004C6249" w:rsidP="00B73851">
      <w:pPr>
        <w:numPr>
          <w:ilvl w:val="3"/>
          <w:numId w:val="11"/>
        </w:numPr>
        <w:spacing w:line="276" w:lineRule="auto"/>
        <w:ind w:left="1134"/>
        <w:rPr>
          <w:szCs w:val="22"/>
        </w:rPr>
      </w:pPr>
      <w:r>
        <w:rPr>
          <w:szCs w:val="22"/>
        </w:rPr>
        <w:t>Türen nicht verriegelt?</w:t>
      </w:r>
    </w:p>
    <w:p w14:paraId="79A86B43" w14:textId="77777777" w:rsidR="004C6249" w:rsidRPr="004C6249" w:rsidRDefault="004C6249" w:rsidP="00B73851">
      <w:pPr>
        <w:numPr>
          <w:ilvl w:val="3"/>
          <w:numId w:val="11"/>
        </w:numPr>
        <w:spacing w:line="276" w:lineRule="auto"/>
        <w:ind w:left="1134"/>
        <w:rPr>
          <w:szCs w:val="22"/>
        </w:rPr>
      </w:pPr>
      <w:r>
        <w:rPr>
          <w:szCs w:val="22"/>
        </w:rPr>
        <w:t>Notfallkonzept hängt?</w:t>
      </w:r>
    </w:p>
    <w:p w14:paraId="4D27DD41" w14:textId="77777777" w:rsidR="00322B1E" w:rsidRPr="00005CA6" w:rsidRDefault="004C6249" w:rsidP="00B73851">
      <w:pPr>
        <w:numPr>
          <w:ilvl w:val="3"/>
          <w:numId w:val="11"/>
        </w:numPr>
        <w:spacing w:line="276" w:lineRule="auto"/>
        <w:ind w:left="1134"/>
        <w:rPr>
          <w:szCs w:val="22"/>
        </w:rPr>
      </w:pPr>
      <w:r w:rsidRPr="004C6249">
        <w:rPr>
          <w:szCs w:val="22"/>
        </w:rPr>
        <w:t>falls etwas passiert: Publikum Info, wie weiter, Licht an, Alarmieren, Türen öffnen, in Zusammenarbeit mit LeiterInnen</w:t>
      </w:r>
      <w:r>
        <w:rPr>
          <w:szCs w:val="22"/>
        </w:rPr>
        <w:t xml:space="preserve"> </w:t>
      </w:r>
    </w:p>
    <w:bookmarkEnd w:id="1"/>
    <w:p w14:paraId="0D5FE075" w14:textId="77777777" w:rsidR="00D2348B" w:rsidRDefault="00D2348B" w:rsidP="00BA449E">
      <w:pPr>
        <w:spacing w:line="276" w:lineRule="auto"/>
        <w:rPr>
          <w:b/>
          <w:color w:val="002060"/>
          <w:szCs w:val="22"/>
        </w:rPr>
      </w:pPr>
    </w:p>
    <w:p w14:paraId="323293D0" w14:textId="77777777" w:rsidR="00377341" w:rsidRPr="00A63650" w:rsidRDefault="00377341" w:rsidP="00A63650">
      <w:pPr>
        <w:pStyle w:val="Untertitel"/>
        <w:rPr>
          <w:rFonts w:asciiTheme="minorHAnsi" w:hAnsiTheme="minorHAnsi" w:cstheme="minorHAnsi"/>
          <w:b/>
          <w:bCs/>
          <w:color w:val="990033"/>
          <w:sz w:val="28"/>
          <w:szCs w:val="28"/>
          <w:lang w:val="de-CH"/>
        </w:rPr>
      </w:pPr>
      <w:r w:rsidRPr="00A63650">
        <w:rPr>
          <w:rFonts w:asciiTheme="minorHAnsi" w:hAnsiTheme="minorHAnsi" w:cstheme="minorHAnsi"/>
          <w:b/>
          <w:bCs/>
          <w:color w:val="990033"/>
          <w:sz w:val="28"/>
          <w:szCs w:val="28"/>
          <w:lang w:val="de-CH"/>
        </w:rPr>
        <w:t>T-Shirts / Turnbeutel</w:t>
      </w:r>
    </w:p>
    <w:p w14:paraId="595D6BF3" w14:textId="77777777" w:rsidR="00377341" w:rsidRPr="00BA449E" w:rsidRDefault="00377341" w:rsidP="00BA449E">
      <w:pPr>
        <w:numPr>
          <w:ilvl w:val="0"/>
          <w:numId w:val="10"/>
        </w:numPr>
        <w:spacing w:line="276" w:lineRule="auto"/>
        <w:contextualSpacing/>
        <w:rPr>
          <w:szCs w:val="22"/>
        </w:rPr>
      </w:pPr>
      <w:bookmarkStart w:id="2" w:name="_Hlk121220916"/>
      <w:r w:rsidRPr="00BA449E">
        <w:rPr>
          <w:szCs w:val="22"/>
        </w:rPr>
        <w:t xml:space="preserve">T-Shirts und Beutel dürfen die Teilnehmenden in den Pausen, vor oder nach dem Training kaufen. </w:t>
      </w:r>
    </w:p>
    <w:p w14:paraId="70033DDD" w14:textId="1BE0A320" w:rsidR="00377341" w:rsidRPr="00B73851" w:rsidRDefault="00377341" w:rsidP="00BA449E">
      <w:pPr>
        <w:numPr>
          <w:ilvl w:val="0"/>
          <w:numId w:val="10"/>
        </w:numPr>
        <w:spacing w:line="276" w:lineRule="auto"/>
        <w:contextualSpacing/>
        <w:rPr>
          <w:szCs w:val="22"/>
        </w:rPr>
      </w:pPr>
      <w:r w:rsidRPr="00BA449E">
        <w:rPr>
          <w:szCs w:val="22"/>
        </w:rPr>
        <w:t>Retourgeld</w:t>
      </w:r>
      <w:r w:rsidR="00633DB2">
        <w:rPr>
          <w:szCs w:val="22"/>
        </w:rPr>
        <w:t>/Kleines Portemonnaie</w:t>
      </w:r>
      <w:r w:rsidRPr="00BA449E">
        <w:rPr>
          <w:szCs w:val="22"/>
        </w:rPr>
        <w:t xml:space="preserve"> ist </w:t>
      </w:r>
      <w:r w:rsidR="00B73851">
        <w:rPr>
          <w:szCs w:val="22"/>
        </w:rPr>
        <w:t xml:space="preserve">in </w:t>
      </w:r>
      <w:proofErr w:type="spellStart"/>
      <w:r w:rsidR="00B73851">
        <w:rPr>
          <w:szCs w:val="22"/>
        </w:rPr>
        <w:t>Ursi´s</w:t>
      </w:r>
      <w:proofErr w:type="spellEnd"/>
      <w:r w:rsidR="00B73851">
        <w:rPr>
          <w:szCs w:val="22"/>
        </w:rPr>
        <w:t xml:space="preserve"> Schublade. </w:t>
      </w:r>
      <w:r w:rsidR="00B73851" w:rsidRPr="00B73851">
        <w:rPr>
          <w:szCs w:val="22"/>
        </w:rPr>
        <w:t xml:space="preserve">Falls </w:t>
      </w:r>
      <w:proofErr w:type="spellStart"/>
      <w:r w:rsidR="00B73851" w:rsidRPr="00B73851">
        <w:rPr>
          <w:szCs w:val="22"/>
        </w:rPr>
        <w:t>Twint</w:t>
      </w:r>
      <w:proofErr w:type="spellEnd"/>
      <w:r w:rsidR="00B73851" w:rsidRPr="00B73851">
        <w:rPr>
          <w:szCs w:val="22"/>
        </w:rPr>
        <w:t>: QR-Code von</w:t>
      </w:r>
      <w:r w:rsidR="00B73851">
        <w:rPr>
          <w:szCs w:val="22"/>
        </w:rPr>
        <w:t xml:space="preserve"> Bar verwenden und immer dazu eine Nachricht an Sam, wofür </w:t>
      </w:r>
      <w:proofErr w:type="spellStart"/>
      <w:r w:rsidR="00B73851">
        <w:rPr>
          <w:szCs w:val="22"/>
        </w:rPr>
        <w:t>getwintet</w:t>
      </w:r>
      <w:proofErr w:type="spellEnd"/>
      <w:r w:rsidR="00B73851">
        <w:rPr>
          <w:szCs w:val="22"/>
        </w:rPr>
        <w:t xml:space="preserve"> wurde! (Sam: 079 152 38 06)</w:t>
      </w:r>
    </w:p>
    <w:p w14:paraId="47693967" w14:textId="426D68CF" w:rsidR="00322B1E" w:rsidRDefault="00322B1E" w:rsidP="00322B1E">
      <w:pPr>
        <w:numPr>
          <w:ilvl w:val="0"/>
          <w:numId w:val="10"/>
        </w:numPr>
        <w:spacing w:line="276" w:lineRule="auto"/>
        <w:contextualSpacing/>
        <w:rPr>
          <w:szCs w:val="22"/>
        </w:rPr>
      </w:pPr>
      <w:r w:rsidRPr="000D5859">
        <w:rPr>
          <w:szCs w:val="22"/>
        </w:rPr>
        <w:t xml:space="preserve">Bar: Getränke </w:t>
      </w:r>
      <w:r w:rsidR="002F792B">
        <w:rPr>
          <w:szCs w:val="22"/>
        </w:rPr>
        <w:t xml:space="preserve">sind </w:t>
      </w:r>
      <w:r w:rsidR="00EF7CCF">
        <w:rPr>
          <w:szCs w:val="22"/>
        </w:rPr>
        <w:t xml:space="preserve">grundsätzlich für den Verkauf an Aufführungen gedacht. Es kann aber auch konsumiert werden gemäss interner Preisliste welche am Kühlschrank hängt! (Geld ins </w:t>
      </w:r>
      <w:proofErr w:type="spellStart"/>
      <w:r w:rsidR="00EF7CCF">
        <w:rPr>
          <w:szCs w:val="22"/>
        </w:rPr>
        <w:t>Kaffeekässeli</w:t>
      </w:r>
      <w:proofErr w:type="spellEnd"/>
      <w:r w:rsidR="00EF7CCF">
        <w:rPr>
          <w:szCs w:val="22"/>
        </w:rPr>
        <w:t>)</w:t>
      </w:r>
      <w:r w:rsidRPr="000D5859">
        <w:rPr>
          <w:szCs w:val="22"/>
        </w:rPr>
        <w:t xml:space="preserve"> </w:t>
      </w:r>
    </w:p>
    <w:p w14:paraId="7A5AA6BC" w14:textId="2D04C280" w:rsidR="00EF7CCF" w:rsidRDefault="00EF7CCF" w:rsidP="00322B1E">
      <w:pPr>
        <w:numPr>
          <w:ilvl w:val="0"/>
          <w:numId w:val="10"/>
        </w:numPr>
        <w:spacing w:line="276" w:lineRule="auto"/>
        <w:contextualSpacing/>
        <w:rPr>
          <w:szCs w:val="22"/>
        </w:rPr>
      </w:pPr>
      <w:r>
        <w:rPr>
          <w:szCs w:val="22"/>
        </w:rPr>
        <w:t xml:space="preserve">Für regelmässige Kaffeetrinker*innen gibt es ein </w:t>
      </w:r>
      <w:proofErr w:type="spellStart"/>
      <w:r>
        <w:rPr>
          <w:szCs w:val="22"/>
        </w:rPr>
        <w:t>Kaffeekässeli</w:t>
      </w:r>
      <w:proofErr w:type="spellEnd"/>
      <w:r>
        <w:rPr>
          <w:szCs w:val="22"/>
        </w:rPr>
        <w:t xml:space="preserve"> (1.- pro Kaffee)</w:t>
      </w:r>
    </w:p>
    <w:bookmarkEnd w:id="2"/>
    <w:p w14:paraId="2AA67A19" w14:textId="77777777" w:rsidR="00EF7CCF" w:rsidRPr="000D5859" w:rsidRDefault="00EF7CCF" w:rsidP="00EF7CCF">
      <w:pPr>
        <w:spacing w:line="276" w:lineRule="auto"/>
        <w:ind w:left="720"/>
        <w:contextualSpacing/>
        <w:rPr>
          <w:szCs w:val="22"/>
        </w:rPr>
      </w:pPr>
    </w:p>
    <w:p w14:paraId="6CD51371" w14:textId="19F5CAAE" w:rsidR="003E58E3" w:rsidRPr="00A63650" w:rsidRDefault="00B73851" w:rsidP="00A63650">
      <w:pPr>
        <w:pStyle w:val="Untertitel"/>
        <w:rPr>
          <w:rFonts w:asciiTheme="minorHAnsi" w:hAnsiTheme="minorHAnsi" w:cstheme="minorHAnsi"/>
          <w:b/>
          <w:bCs/>
          <w:color w:val="990033"/>
          <w:sz w:val="28"/>
          <w:szCs w:val="28"/>
          <w:lang w:val="de-CH"/>
        </w:rPr>
      </w:pPr>
      <w:bookmarkStart w:id="3" w:name="_Hlk120696135"/>
      <w:bookmarkStart w:id="4" w:name="_Hlk121220933"/>
      <w:r w:rsidRPr="00A63650">
        <w:rPr>
          <w:rFonts w:asciiTheme="minorHAnsi" w:hAnsiTheme="minorHAnsi" w:cstheme="minorHAnsi"/>
          <w:b/>
          <w:bCs/>
          <w:color w:val="990033"/>
          <w:sz w:val="28"/>
          <w:szCs w:val="28"/>
          <w:lang w:val="de-CH"/>
        </w:rPr>
        <w:t>Jungleiter*innen</w:t>
      </w:r>
    </w:p>
    <w:p w14:paraId="4557CCD0" w14:textId="30EAC0F6" w:rsidR="003E58E3" w:rsidRPr="000D5859" w:rsidRDefault="003E58E3" w:rsidP="003E58E3">
      <w:pPr>
        <w:numPr>
          <w:ilvl w:val="0"/>
          <w:numId w:val="10"/>
        </w:numPr>
        <w:spacing w:line="276" w:lineRule="auto"/>
        <w:contextualSpacing/>
        <w:rPr>
          <w:szCs w:val="22"/>
        </w:rPr>
      </w:pPr>
      <w:bookmarkStart w:id="5" w:name="_Hlk121221002"/>
      <w:bookmarkEnd w:id="4"/>
      <w:r w:rsidRPr="000D5859">
        <w:rPr>
          <w:szCs w:val="22"/>
        </w:rPr>
        <w:t>Helfen mit bei der Betreuung der Kinder</w:t>
      </w:r>
      <w:r w:rsidR="002F792B">
        <w:rPr>
          <w:szCs w:val="22"/>
        </w:rPr>
        <w:t>, in Disziplinen-Gruppen, in Pausen</w:t>
      </w:r>
      <w:r w:rsidRPr="000D5859">
        <w:rPr>
          <w:szCs w:val="22"/>
        </w:rPr>
        <w:t xml:space="preserve"> </w:t>
      </w:r>
      <w:r w:rsidR="002F792B">
        <w:rPr>
          <w:szCs w:val="22"/>
        </w:rPr>
        <w:t>etc.</w:t>
      </w:r>
    </w:p>
    <w:p w14:paraId="54591DA7" w14:textId="053CCF4E" w:rsidR="003E58E3" w:rsidRPr="000D5859" w:rsidRDefault="002F792B" w:rsidP="003E58E3">
      <w:pPr>
        <w:numPr>
          <w:ilvl w:val="0"/>
          <w:numId w:val="10"/>
        </w:numPr>
        <w:spacing w:line="276" w:lineRule="auto"/>
        <w:contextualSpacing/>
        <w:rPr>
          <w:szCs w:val="22"/>
        </w:rPr>
      </w:pPr>
      <w:r>
        <w:rPr>
          <w:szCs w:val="22"/>
        </w:rPr>
        <w:t>Sie</w:t>
      </w:r>
      <w:r w:rsidR="003E58E3" w:rsidRPr="000D5859">
        <w:rPr>
          <w:szCs w:val="22"/>
        </w:rPr>
        <w:t xml:space="preserve"> müssen ganz genau instruiert werden</w:t>
      </w:r>
      <w:r>
        <w:rPr>
          <w:szCs w:val="22"/>
        </w:rPr>
        <w:t xml:space="preserve"> und sollen r</w:t>
      </w:r>
      <w:r w:rsidR="003E58E3" w:rsidRPr="000D5859">
        <w:rPr>
          <w:szCs w:val="22"/>
        </w:rPr>
        <w:t xml:space="preserve">egelmässig </w:t>
      </w:r>
      <w:r>
        <w:rPr>
          <w:szCs w:val="22"/>
        </w:rPr>
        <w:t xml:space="preserve">ein </w:t>
      </w:r>
      <w:r w:rsidR="003E58E3" w:rsidRPr="000D5859">
        <w:rPr>
          <w:szCs w:val="22"/>
        </w:rPr>
        <w:t xml:space="preserve">Feedback </w:t>
      </w:r>
      <w:r>
        <w:rPr>
          <w:szCs w:val="22"/>
        </w:rPr>
        <w:t>erhalten</w:t>
      </w:r>
      <w:r w:rsidR="003E58E3" w:rsidRPr="000D5859">
        <w:rPr>
          <w:szCs w:val="22"/>
        </w:rPr>
        <w:t>!</w:t>
      </w:r>
    </w:p>
    <w:p w14:paraId="42912336" w14:textId="1927A551" w:rsidR="003E58E3" w:rsidRPr="002F792B" w:rsidRDefault="003E58E3" w:rsidP="003E58E3">
      <w:pPr>
        <w:numPr>
          <w:ilvl w:val="0"/>
          <w:numId w:val="10"/>
        </w:numPr>
        <w:spacing w:line="276" w:lineRule="auto"/>
        <w:contextualSpacing/>
        <w:rPr>
          <w:szCs w:val="22"/>
        </w:rPr>
      </w:pPr>
      <w:r w:rsidRPr="002F792B">
        <w:rPr>
          <w:szCs w:val="22"/>
        </w:rPr>
        <w:t xml:space="preserve">Die </w:t>
      </w:r>
      <w:r w:rsidR="002F792B" w:rsidRPr="002F792B">
        <w:rPr>
          <w:szCs w:val="22"/>
        </w:rPr>
        <w:t>Jungleiter*innen</w:t>
      </w:r>
      <w:r w:rsidRPr="002F792B">
        <w:rPr>
          <w:szCs w:val="22"/>
        </w:rPr>
        <w:t xml:space="preserve"> sind einer Gruppe zugeteilt. Je nach Konstellationen gibt es Wechsel. Flexibilität </w:t>
      </w:r>
      <w:r w:rsidR="002F792B" w:rsidRPr="002F792B">
        <w:rPr>
          <w:szCs w:val="22"/>
        </w:rPr>
        <w:t xml:space="preserve">ist </w:t>
      </w:r>
      <w:r w:rsidRPr="002F792B">
        <w:rPr>
          <w:szCs w:val="22"/>
        </w:rPr>
        <w:t>erwünscht.</w:t>
      </w:r>
      <w:r w:rsidR="002F792B" w:rsidRPr="002F792B">
        <w:rPr>
          <w:szCs w:val="22"/>
        </w:rPr>
        <w:t xml:space="preserve"> </w:t>
      </w:r>
      <w:r w:rsidRPr="002F792B">
        <w:rPr>
          <w:szCs w:val="22"/>
        </w:rPr>
        <w:t>Am besten bei grossen Gruppen</w:t>
      </w:r>
      <w:r w:rsidR="002F792B" w:rsidRPr="002F792B">
        <w:rPr>
          <w:szCs w:val="22"/>
        </w:rPr>
        <w:t xml:space="preserve">, Gruppen mit Betreuungsintensiven Kindern </w:t>
      </w:r>
      <w:r w:rsidRPr="002F792B">
        <w:rPr>
          <w:szCs w:val="22"/>
        </w:rPr>
        <w:t xml:space="preserve">oder </w:t>
      </w:r>
      <w:r w:rsidR="002F792B" w:rsidRPr="002F792B">
        <w:rPr>
          <w:szCs w:val="22"/>
        </w:rPr>
        <w:t xml:space="preserve">Misch-Disziplinen </w:t>
      </w:r>
      <w:r w:rsidRPr="002F792B">
        <w:rPr>
          <w:szCs w:val="22"/>
        </w:rPr>
        <w:t>einsetzen!</w:t>
      </w:r>
    </w:p>
    <w:p w14:paraId="4930A7D9" w14:textId="76DE8593" w:rsidR="002F792B" w:rsidRDefault="002F792B" w:rsidP="002F792B">
      <w:pPr>
        <w:numPr>
          <w:ilvl w:val="0"/>
          <w:numId w:val="10"/>
        </w:numPr>
        <w:spacing w:line="276" w:lineRule="auto"/>
        <w:contextualSpacing/>
        <w:rPr>
          <w:szCs w:val="22"/>
        </w:rPr>
      </w:pPr>
      <w:r w:rsidRPr="00613C8D">
        <w:rPr>
          <w:szCs w:val="22"/>
        </w:rPr>
        <w:t>Jungleiter*innen sind „Auszubildende“ und sollen entsprechend gefördert werden. Sie können Teilaufgaben (Einwärmen, Spiel, Nummernteil, Trainingssequenzen in der Disziplin) übernehmen, vorbereiten, durchführen und zusammen mit einer*m Leiter*in auswerten.</w:t>
      </w:r>
    </w:p>
    <w:p w14:paraId="51B74F17" w14:textId="7D14B585" w:rsidR="002F792B" w:rsidRPr="00613C8D" w:rsidRDefault="002F792B" w:rsidP="002F792B">
      <w:pPr>
        <w:numPr>
          <w:ilvl w:val="0"/>
          <w:numId w:val="10"/>
        </w:numPr>
        <w:spacing w:line="276" w:lineRule="auto"/>
        <w:contextualSpacing/>
        <w:rPr>
          <w:szCs w:val="22"/>
        </w:rPr>
      </w:pPr>
      <w:r>
        <w:rPr>
          <w:szCs w:val="22"/>
        </w:rPr>
        <w:t xml:space="preserve">Sie beginnen als Jungleiter*in 1 (ab 14 Jahren) und sammeln </w:t>
      </w:r>
      <w:r w:rsidR="00623D99">
        <w:rPr>
          <w:szCs w:val="22"/>
        </w:rPr>
        <w:t xml:space="preserve">erste </w:t>
      </w:r>
      <w:r>
        <w:rPr>
          <w:szCs w:val="22"/>
        </w:rPr>
        <w:t>Erfahrungen</w:t>
      </w:r>
      <w:r w:rsidR="00623D99">
        <w:rPr>
          <w:szCs w:val="22"/>
        </w:rPr>
        <w:t>, zunehmend soll mehr selbstständig übernommen werden (mit Kontrolle). Ab 17 Jahren können sie Jungleiter*in zwei werden und mehr Verantwortung übernehmen. Dazu müssen sie auch Weiterbildungen, Disziplinen-Einführungen, den Teamtag und den 1418 J+S-Kurs besuchen.</w:t>
      </w:r>
    </w:p>
    <w:p w14:paraId="0DB6DDEF" w14:textId="6270E935" w:rsidR="003E58E3" w:rsidRDefault="002F792B" w:rsidP="003E58E3">
      <w:pPr>
        <w:numPr>
          <w:ilvl w:val="0"/>
          <w:numId w:val="10"/>
        </w:numPr>
        <w:spacing w:line="276" w:lineRule="auto"/>
        <w:contextualSpacing/>
        <w:rPr>
          <w:szCs w:val="22"/>
        </w:rPr>
      </w:pPr>
      <w:r>
        <w:rPr>
          <w:szCs w:val="22"/>
        </w:rPr>
        <w:t>Jungleiter*innen</w:t>
      </w:r>
      <w:r w:rsidR="003E58E3">
        <w:rPr>
          <w:szCs w:val="22"/>
        </w:rPr>
        <w:t xml:space="preserve"> sind bei wichtigen Besprechungen dabei (Kursplanung, Gruppeneinteilung, Planung der Aufführung, Planung der Nummer). Klar kommunizieren, wann sie dabei sein müssen</w:t>
      </w:r>
      <w:r w:rsidR="00322B1E">
        <w:rPr>
          <w:szCs w:val="22"/>
        </w:rPr>
        <w:t>.</w:t>
      </w:r>
    </w:p>
    <w:p w14:paraId="4A580F37" w14:textId="4BD66BFD" w:rsidR="00BA449E" w:rsidRPr="000D5859" w:rsidRDefault="00E71D6F" w:rsidP="00BA449E">
      <w:pPr>
        <w:numPr>
          <w:ilvl w:val="0"/>
          <w:numId w:val="10"/>
        </w:numPr>
        <w:spacing w:line="276" w:lineRule="auto"/>
        <w:contextualSpacing/>
        <w:rPr>
          <w:szCs w:val="22"/>
        </w:rPr>
      </w:pPr>
      <w:r>
        <w:rPr>
          <w:szCs w:val="22"/>
        </w:rPr>
        <w:t>G</w:t>
      </w:r>
      <w:r w:rsidRPr="00D2348B">
        <w:rPr>
          <w:szCs w:val="22"/>
        </w:rPr>
        <w:t>anz klare Aufgaben geben, Rückmeldungen geben. Schwierigkeiten weitermelden an Ursi/Melanie</w:t>
      </w:r>
      <w:r w:rsidR="00623D99">
        <w:rPr>
          <w:szCs w:val="22"/>
        </w:rPr>
        <w:t>.</w:t>
      </w:r>
    </w:p>
    <w:bookmarkEnd w:id="3"/>
    <w:bookmarkEnd w:id="5"/>
    <w:p w14:paraId="2F4C9C5B" w14:textId="77777777" w:rsidR="00322B1E" w:rsidRDefault="00322B1E" w:rsidP="00322B1E">
      <w:pPr>
        <w:spacing w:line="276" w:lineRule="auto"/>
        <w:rPr>
          <w:szCs w:val="22"/>
        </w:rPr>
      </w:pPr>
    </w:p>
    <w:p w14:paraId="4FB5AEAD" w14:textId="056D46D0" w:rsidR="00781E8B" w:rsidRPr="00A63650" w:rsidRDefault="00781E8B" w:rsidP="00A63650">
      <w:pPr>
        <w:pStyle w:val="Untertitel"/>
        <w:rPr>
          <w:rFonts w:asciiTheme="minorHAnsi" w:hAnsiTheme="minorHAnsi" w:cstheme="minorHAnsi"/>
          <w:b/>
          <w:bCs/>
          <w:color w:val="990033"/>
          <w:sz w:val="28"/>
          <w:szCs w:val="28"/>
          <w:lang w:val="de-CH"/>
        </w:rPr>
      </w:pPr>
      <w:bookmarkStart w:id="6" w:name="_Hlk121221087"/>
      <w:r w:rsidRPr="00A63650">
        <w:rPr>
          <w:rFonts w:asciiTheme="minorHAnsi" w:hAnsiTheme="minorHAnsi" w:cstheme="minorHAnsi"/>
          <w:b/>
          <w:bCs/>
          <w:color w:val="990033"/>
          <w:sz w:val="28"/>
          <w:szCs w:val="28"/>
          <w:lang w:val="de-CH"/>
        </w:rPr>
        <w:t>Schwierigkeiten/Herausforderungen</w:t>
      </w:r>
    </w:p>
    <w:bookmarkEnd w:id="6"/>
    <w:p w14:paraId="07FB0F0C" w14:textId="77777777" w:rsidR="00E71D6F" w:rsidRPr="00D2348B" w:rsidRDefault="00E71D6F" w:rsidP="00E71D6F">
      <w:pPr>
        <w:numPr>
          <w:ilvl w:val="0"/>
          <w:numId w:val="10"/>
        </w:numPr>
        <w:spacing w:line="276" w:lineRule="auto"/>
        <w:contextualSpacing/>
        <w:rPr>
          <w:szCs w:val="22"/>
        </w:rPr>
      </w:pPr>
      <w:r w:rsidRPr="00D2348B">
        <w:rPr>
          <w:szCs w:val="22"/>
        </w:rPr>
        <w:t>Entweder Ursi oder Melanie sind jeweils zuständig für eine Hauptleiterin/einen Hauptleiter.</w:t>
      </w:r>
      <w:r>
        <w:rPr>
          <w:szCs w:val="22"/>
        </w:rPr>
        <w:t xml:space="preserve"> </w:t>
      </w:r>
      <w:r w:rsidRPr="00E71D6F">
        <w:rPr>
          <w:b/>
          <w:szCs w:val="22"/>
        </w:rPr>
        <w:t>Kommunikation</w:t>
      </w:r>
      <w:r>
        <w:rPr>
          <w:szCs w:val="22"/>
        </w:rPr>
        <w:t>/Info-Fluss muss funktionieren!</w:t>
      </w:r>
    </w:p>
    <w:p w14:paraId="457CFDED" w14:textId="2FDB2110" w:rsidR="00781E8B" w:rsidRPr="00D2348B" w:rsidRDefault="00781E8B" w:rsidP="00D2348B">
      <w:pPr>
        <w:numPr>
          <w:ilvl w:val="0"/>
          <w:numId w:val="10"/>
        </w:numPr>
        <w:spacing w:line="276" w:lineRule="auto"/>
        <w:contextualSpacing/>
        <w:rPr>
          <w:szCs w:val="22"/>
        </w:rPr>
      </w:pPr>
      <w:r w:rsidRPr="00E71D6F">
        <w:rPr>
          <w:b/>
          <w:szCs w:val="22"/>
        </w:rPr>
        <w:t>Elternarbeit:</w:t>
      </w:r>
      <w:r w:rsidRPr="00D2348B">
        <w:rPr>
          <w:szCs w:val="22"/>
        </w:rPr>
        <w:t xml:space="preserve"> Eltern ernst nehmen, aber realistisch bleiben… Schwierigkeiten rasch weitermelden.</w:t>
      </w:r>
      <w:r w:rsidR="00D2348B" w:rsidRPr="00D2348B">
        <w:rPr>
          <w:szCs w:val="22"/>
        </w:rPr>
        <w:t xml:space="preserve"> Eltern-Mails auch an Ursi/Melanie weiterleiten</w:t>
      </w:r>
      <w:r w:rsidR="00623D99">
        <w:rPr>
          <w:szCs w:val="22"/>
        </w:rPr>
        <w:t>.</w:t>
      </w:r>
    </w:p>
    <w:p w14:paraId="67263A46" w14:textId="77777777" w:rsidR="00781E8B" w:rsidRPr="00D2348B" w:rsidRDefault="00781E8B" w:rsidP="00D2348B">
      <w:pPr>
        <w:numPr>
          <w:ilvl w:val="0"/>
          <w:numId w:val="10"/>
        </w:numPr>
        <w:spacing w:line="276" w:lineRule="auto"/>
        <w:contextualSpacing/>
        <w:rPr>
          <w:szCs w:val="22"/>
        </w:rPr>
      </w:pPr>
      <w:r w:rsidRPr="00E71D6F">
        <w:rPr>
          <w:b/>
          <w:szCs w:val="22"/>
        </w:rPr>
        <w:lastRenderedPageBreak/>
        <w:t>Zusammenarbeit mit den Co-Leitern:</w:t>
      </w:r>
      <w:r w:rsidRPr="00D2348B">
        <w:rPr>
          <w:szCs w:val="22"/>
        </w:rPr>
        <w:t xml:space="preserve"> Absenzen koordinieren, Übergaben kontrollieren. Kann der Ersatz-Leiter überhaupt die geforderte Disziplin?</w:t>
      </w:r>
      <w:r w:rsidR="00DF0A3F" w:rsidRPr="00D2348B">
        <w:rPr>
          <w:szCs w:val="22"/>
        </w:rPr>
        <w:t xml:space="preserve"> Ersatz genügend früh organisieren.</w:t>
      </w:r>
    </w:p>
    <w:p w14:paraId="40966CB7" w14:textId="77777777" w:rsidR="00DF0A3F" w:rsidRPr="00D2348B" w:rsidRDefault="008B5458" w:rsidP="00D2348B">
      <w:pPr>
        <w:numPr>
          <w:ilvl w:val="0"/>
          <w:numId w:val="10"/>
        </w:numPr>
        <w:spacing w:line="276" w:lineRule="auto"/>
        <w:contextualSpacing/>
        <w:rPr>
          <w:szCs w:val="22"/>
        </w:rPr>
      </w:pPr>
      <w:r>
        <w:rPr>
          <w:szCs w:val="22"/>
        </w:rPr>
        <w:t>Das</w:t>
      </w:r>
      <w:r w:rsidR="00DF0A3F" w:rsidRPr="00D2348B">
        <w:rPr>
          <w:szCs w:val="22"/>
        </w:rPr>
        <w:t xml:space="preserve"> </w:t>
      </w:r>
      <w:r w:rsidR="00DF0A3F" w:rsidRPr="00E71D6F">
        <w:rPr>
          <w:b/>
          <w:szCs w:val="22"/>
        </w:rPr>
        <w:t>„Übergabe-Blatt“</w:t>
      </w:r>
      <w:r w:rsidR="00322B1E">
        <w:rPr>
          <w:szCs w:val="22"/>
        </w:rPr>
        <w:t xml:space="preserve"> soll verwendet werden bei jedem Ersatz</w:t>
      </w:r>
      <w:r>
        <w:rPr>
          <w:szCs w:val="22"/>
        </w:rPr>
        <w:t xml:space="preserve"> (ausser bei sehr kurzfristigen wie bei Magendarmgrippe)</w:t>
      </w:r>
      <w:r w:rsidR="00322B1E">
        <w:rPr>
          <w:szCs w:val="22"/>
        </w:rPr>
        <w:t>. Der/die Hauptleiterin kontrolliert das Übergabeblatt.</w:t>
      </w:r>
    </w:p>
    <w:p w14:paraId="65D587CA" w14:textId="77777777" w:rsidR="00781E8B" w:rsidRPr="00D2348B" w:rsidRDefault="00781E8B" w:rsidP="00D2348B">
      <w:pPr>
        <w:numPr>
          <w:ilvl w:val="0"/>
          <w:numId w:val="10"/>
        </w:numPr>
        <w:spacing w:line="276" w:lineRule="auto"/>
        <w:contextualSpacing/>
        <w:rPr>
          <w:szCs w:val="22"/>
        </w:rPr>
      </w:pPr>
      <w:r w:rsidRPr="00E71D6F">
        <w:rPr>
          <w:b/>
          <w:szCs w:val="22"/>
        </w:rPr>
        <w:t>Gruppendynamik in der Gruppe</w:t>
      </w:r>
      <w:r w:rsidRPr="00D2348B">
        <w:rPr>
          <w:szCs w:val="22"/>
        </w:rPr>
        <w:t>? Bei schwierigen Konstellationen ebenfalls Hilfe holen, Umgang mit schwierigen verhaltensauffälligen Kindern…</w:t>
      </w:r>
    </w:p>
    <w:p w14:paraId="4BC72C05" w14:textId="77777777" w:rsidR="00781E8B" w:rsidRPr="00D2348B" w:rsidRDefault="00781E8B" w:rsidP="00D2348B">
      <w:pPr>
        <w:numPr>
          <w:ilvl w:val="0"/>
          <w:numId w:val="10"/>
        </w:numPr>
        <w:spacing w:line="276" w:lineRule="auto"/>
        <w:contextualSpacing/>
        <w:rPr>
          <w:szCs w:val="22"/>
        </w:rPr>
      </w:pPr>
      <w:r w:rsidRPr="00623D99">
        <w:rPr>
          <w:b/>
          <w:bCs/>
          <w:szCs w:val="22"/>
        </w:rPr>
        <w:t>Gute Struktur</w:t>
      </w:r>
      <w:r w:rsidRPr="00623D99">
        <w:rPr>
          <w:b/>
          <w:bCs/>
        </w:rPr>
        <w:t xml:space="preserve"> haben, Jahresplanung machen</w:t>
      </w:r>
      <w:r>
        <w:t xml:space="preserve">. Regelmässige </w:t>
      </w:r>
      <w:r w:rsidRPr="00E71D6F">
        <w:rPr>
          <w:b/>
        </w:rPr>
        <w:t>Planung</w:t>
      </w:r>
      <w:r>
        <w:t xml:space="preserve"> mit Ursi/Melanie </w:t>
      </w:r>
      <w:r w:rsidR="008B5458">
        <w:rPr>
          <w:szCs w:val="22"/>
        </w:rPr>
        <w:t>besprechen!</w:t>
      </w:r>
    </w:p>
    <w:p w14:paraId="5BB12A93" w14:textId="77777777" w:rsidR="0005749A" w:rsidRDefault="0005749A" w:rsidP="0005749A">
      <w:pPr>
        <w:numPr>
          <w:ilvl w:val="0"/>
          <w:numId w:val="10"/>
        </w:numPr>
        <w:spacing w:line="276" w:lineRule="auto"/>
        <w:contextualSpacing/>
        <w:rPr>
          <w:szCs w:val="22"/>
        </w:rPr>
      </w:pPr>
      <w:r>
        <w:rPr>
          <w:szCs w:val="22"/>
        </w:rPr>
        <w:t>Leitende dürfen nur Disziplinen anleiten, die sie auch gut leiten können (Erfahrung in der Disziplin, Einführung bei uns oder in einer anderen Zirkusschule, Disziplin mindestens in den Grundzügen selber beherrschen, unsere Regeln kennen, Umgang mit Material kennen).</w:t>
      </w:r>
    </w:p>
    <w:p w14:paraId="32301B95" w14:textId="77777777" w:rsidR="00DF0A3F" w:rsidRDefault="00DF0A3F" w:rsidP="00D2348B">
      <w:pPr>
        <w:numPr>
          <w:ilvl w:val="0"/>
          <w:numId w:val="10"/>
        </w:numPr>
        <w:spacing w:line="276" w:lineRule="auto"/>
        <w:contextualSpacing/>
        <w:rPr>
          <w:szCs w:val="22"/>
        </w:rPr>
      </w:pPr>
      <w:r w:rsidRPr="00D2348B">
        <w:rPr>
          <w:szCs w:val="22"/>
        </w:rPr>
        <w:t>Welche Leitenden können welche Disziplinen? Gut absprechen, bei Mange</w:t>
      </w:r>
      <w:r w:rsidR="00E71D6F">
        <w:rPr>
          <w:szCs w:val="22"/>
        </w:rPr>
        <w:t>l</w:t>
      </w:r>
      <w:r w:rsidRPr="00D2348B">
        <w:rPr>
          <w:szCs w:val="22"/>
        </w:rPr>
        <w:t xml:space="preserve"> unbedingt Einführungen mit Ursi/Melanie abmachen!</w:t>
      </w:r>
    </w:p>
    <w:p w14:paraId="3D142D87" w14:textId="577EB91A" w:rsidR="00DF0A3F" w:rsidRDefault="00DF0A3F" w:rsidP="00D2348B">
      <w:pPr>
        <w:numPr>
          <w:ilvl w:val="0"/>
          <w:numId w:val="10"/>
        </w:numPr>
        <w:spacing w:line="276" w:lineRule="auto"/>
        <w:contextualSpacing/>
        <w:rPr>
          <w:b/>
          <w:bCs/>
          <w:szCs w:val="22"/>
        </w:rPr>
      </w:pPr>
      <w:r w:rsidRPr="0005749A">
        <w:rPr>
          <w:b/>
          <w:bCs/>
          <w:szCs w:val="22"/>
        </w:rPr>
        <w:t>Hauptleitung ist dafür verantwortlich, dass alles gut läuft. Und wenn es nicht so ist, Hilfe holen und informieren!</w:t>
      </w:r>
      <w:r w:rsidR="00E71D6F" w:rsidRPr="0005749A">
        <w:rPr>
          <w:b/>
          <w:bCs/>
          <w:szCs w:val="22"/>
        </w:rPr>
        <w:t xml:space="preserve"> Nicht zu lange einfach abwarten! Konflikte möglichst schnell lösen.</w:t>
      </w:r>
    </w:p>
    <w:p w14:paraId="338FFBEE" w14:textId="1EA38023" w:rsidR="00633DB2" w:rsidRPr="00633DB2" w:rsidRDefault="00633DB2" w:rsidP="00D2348B">
      <w:pPr>
        <w:numPr>
          <w:ilvl w:val="0"/>
          <w:numId w:val="10"/>
        </w:numPr>
        <w:spacing w:line="276" w:lineRule="auto"/>
        <w:contextualSpacing/>
        <w:rPr>
          <w:szCs w:val="22"/>
        </w:rPr>
      </w:pPr>
      <w:r>
        <w:rPr>
          <w:b/>
          <w:bCs/>
          <w:szCs w:val="22"/>
        </w:rPr>
        <w:t xml:space="preserve">Regelmässig Weiterbildungen besuchen – </w:t>
      </w:r>
      <w:r w:rsidRPr="00633DB2">
        <w:rPr>
          <w:szCs w:val="22"/>
        </w:rPr>
        <w:t>siehe Weiterbildungskonzept im Leitfaden Leiter*innen Jahreskurse!</w:t>
      </w:r>
    </w:p>
    <w:p w14:paraId="0951BE1B" w14:textId="77777777" w:rsidR="008B5458" w:rsidRPr="008B5458" w:rsidRDefault="008B5458" w:rsidP="00EA1308">
      <w:pPr>
        <w:numPr>
          <w:ilvl w:val="0"/>
          <w:numId w:val="10"/>
        </w:numPr>
        <w:spacing w:line="276" w:lineRule="auto"/>
        <w:contextualSpacing/>
        <w:rPr>
          <w:sz w:val="24"/>
        </w:rPr>
      </w:pPr>
      <w:r w:rsidRPr="008B5458">
        <w:rPr>
          <w:szCs w:val="22"/>
        </w:rPr>
        <w:t>Technikeinführung bei Bedarf verlangen</w:t>
      </w:r>
      <w:r>
        <w:rPr>
          <w:szCs w:val="22"/>
        </w:rPr>
        <w:t xml:space="preserve"> (Licht)</w:t>
      </w:r>
    </w:p>
    <w:p w14:paraId="289CCA0B" w14:textId="77777777" w:rsidR="00F43B5C" w:rsidRPr="00AB4564" w:rsidRDefault="00F43B5C" w:rsidP="00F900C9">
      <w:pPr>
        <w:spacing w:line="276" w:lineRule="auto"/>
        <w:contextualSpacing/>
        <w:rPr>
          <w:szCs w:val="22"/>
        </w:rPr>
      </w:pPr>
    </w:p>
    <w:sectPr w:rsidR="00F43B5C" w:rsidRPr="00AB4564" w:rsidSect="00F43B5C">
      <w:headerReference w:type="default" r:id="rId7"/>
      <w:footerReference w:type="default" r:id="rId8"/>
      <w:pgSz w:w="11900" w:h="16840"/>
      <w:pgMar w:top="1651" w:right="701" w:bottom="709" w:left="1134"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934C" w14:textId="77777777" w:rsidR="001D7BDF" w:rsidRDefault="001D7BDF" w:rsidP="00471FAB">
      <w:r>
        <w:separator/>
      </w:r>
    </w:p>
  </w:endnote>
  <w:endnote w:type="continuationSeparator" w:id="0">
    <w:p w14:paraId="33EA18A8" w14:textId="77777777" w:rsidR="001D7BDF" w:rsidRDefault="001D7BDF" w:rsidP="0047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025C" w14:textId="77777777" w:rsidR="00F43B5C" w:rsidRDefault="00000000" w:rsidP="00F43B5C">
    <w:pPr>
      <w:pStyle w:val="Fuzeile"/>
      <w:jc w:val="center"/>
    </w:pPr>
    <w:fldSimple w:instr=" USERPROPERTY  \* MERGEFORMAT " w:fldLock="1">
      <w:r w:rsidR="00F43B5C">
        <w:rPr>
          <w:noProof/>
        </w:rPr>
        <mc:AlternateContent>
          <mc:Choice Requires="wps">
            <w:drawing>
              <wp:anchor distT="0" distB="0" distL="114300" distR="114300" simplePos="0" relativeHeight="251666944" behindDoc="0" locked="0" layoutInCell="1" allowOverlap="1" wp14:anchorId="7567F8E9" wp14:editId="30C4EBD8">
                <wp:simplePos x="0" y="0"/>
                <wp:positionH relativeFrom="character">
                  <wp:posOffset>0</wp:posOffset>
                </wp:positionH>
                <wp:positionV relativeFrom="line">
                  <wp:posOffset>0</wp:posOffset>
                </wp:positionV>
                <wp:extent cx="5467350" cy="45085"/>
                <wp:effectExtent l="9525" t="9525" r="0" b="2540"/>
                <wp:wrapNone/>
                <wp:docPr id="2"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FAF8C" id="_x0000_t110" coordsize="21600,21600" o:spt="110" path="m10800,l,10800,10800,21600,21600,10800xe">
                <v:stroke joinstyle="miter"/>
                <v:path gradientshapeok="t" o:connecttype="rect" textboxrect="5400,5400,16200,16200"/>
              </v:shapetype>
              <v:shape id="AutoForm 1" o:spid="_x0000_s1026" type="#_x0000_t110" alt="Horizontal hell" style="position:absolute;margin-left:0;margin-top:0;width:430.5pt;height:3.55pt;flip:y;z-index:2516669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wrap anchory="line"/>
              </v:shape>
            </w:pict>
          </mc:Fallback>
        </mc:AlternateContent>
      </w:r>
      <w:r w:rsidR="00F43B5C">
        <w:rPr>
          <w:noProof/>
        </w:rPr>
        <mc:AlternateContent>
          <mc:Choice Requires="wps">
            <w:drawing>
              <wp:inline distT="0" distB="0" distL="0" distR="0" wp14:anchorId="0D989836" wp14:editId="321401D2">
                <wp:extent cx="5467350" cy="47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B2297" id="AutoShape 1" o:spid="_x0000_s1026" style="width:430.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" filled="f" stroked="f">
                <o:lock v:ext="edit" aspectratio="t"/>
                <w10:anchorlock/>
              </v:rect>
            </w:pict>
          </mc:Fallback>
        </mc:AlternateContent>
      </w:r>
    </w:fldSimple>
  </w:p>
  <w:p w14:paraId="136ADF82" w14:textId="14E3D7AD" w:rsidR="00B03AE2" w:rsidRPr="00F43B5C" w:rsidRDefault="00F43B5C" w:rsidP="00F43B5C">
    <w:pPr>
      <w:pStyle w:val="Fuzeile"/>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ADE7" w14:textId="77777777" w:rsidR="001D7BDF" w:rsidRDefault="001D7BDF" w:rsidP="00471FAB">
      <w:r>
        <w:separator/>
      </w:r>
    </w:p>
  </w:footnote>
  <w:footnote w:type="continuationSeparator" w:id="0">
    <w:p w14:paraId="36FCD30B" w14:textId="77777777" w:rsidR="001D7BDF" w:rsidRDefault="001D7BDF" w:rsidP="0047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53AF" w14:textId="0FFFD3AF" w:rsidR="00B03AE2" w:rsidRDefault="001E417C" w:rsidP="00471FAB">
    <w:pPr>
      <w:tabs>
        <w:tab w:val="left" w:pos="-709"/>
      </w:tabs>
      <w:ind w:left="-709" w:right="-432"/>
    </w:pPr>
    <w:bookmarkStart w:id="7" w:name="_Hlk120695265"/>
    <w:r>
      <w:rPr>
        <w:noProof/>
      </w:rPr>
      <w:drawing>
        <wp:anchor distT="0" distB="0" distL="114300" distR="114300" simplePos="0" relativeHeight="251654656" behindDoc="0" locked="0" layoutInCell="1" allowOverlap="1" wp14:anchorId="1932A842" wp14:editId="4B6BE971">
          <wp:simplePos x="0" y="0"/>
          <wp:positionH relativeFrom="column">
            <wp:posOffset>5896610</wp:posOffset>
          </wp:positionH>
          <wp:positionV relativeFrom="paragraph">
            <wp:posOffset>-188595</wp:posOffset>
          </wp:positionV>
          <wp:extent cx="269875" cy="313690"/>
          <wp:effectExtent l="0" t="0" r="0" b="0"/>
          <wp:wrapNone/>
          <wp:docPr id="7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6987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DB2">
      <w:rPr>
        <w:noProof/>
      </w:rPr>
      <w:drawing>
        <wp:anchor distT="0" distB="0" distL="114300" distR="114300" simplePos="0" relativeHeight="251651584" behindDoc="0" locked="0" layoutInCell="1" allowOverlap="1" wp14:anchorId="3429E235" wp14:editId="0E48AF9C">
          <wp:simplePos x="0" y="0"/>
          <wp:positionH relativeFrom="column">
            <wp:posOffset>5483860</wp:posOffset>
          </wp:positionH>
          <wp:positionV relativeFrom="paragraph">
            <wp:posOffset>124460</wp:posOffset>
          </wp:positionV>
          <wp:extent cx="199390" cy="201295"/>
          <wp:effectExtent l="0" t="0" r="0" b="0"/>
          <wp:wrapNone/>
          <wp:docPr id="8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39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DB2">
      <w:rPr>
        <w:noProof/>
        <w:lang w:val="de-DE"/>
      </w:rPr>
      <w:drawing>
        <wp:anchor distT="0" distB="0" distL="114300" distR="114300" simplePos="0" relativeHeight="251662848" behindDoc="0" locked="0" layoutInCell="1" allowOverlap="1" wp14:anchorId="57FD4399" wp14:editId="4C197415">
          <wp:simplePos x="0" y="0"/>
          <wp:positionH relativeFrom="column">
            <wp:posOffset>5102225</wp:posOffset>
          </wp:positionH>
          <wp:positionV relativeFrom="paragraph">
            <wp:posOffset>-126206</wp:posOffset>
          </wp:positionV>
          <wp:extent cx="174625" cy="203200"/>
          <wp:effectExtent l="19050" t="19050" r="0" b="6350"/>
          <wp:wrapNone/>
          <wp:docPr id="8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338660">
                    <a:off x="0" y="0"/>
                    <a:ext cx="1746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DB2">
      <w:rPr>
        <w:noProof/>
        <w:lang w:val="de-DE"/>
      </w:rPr>
      <w:drawing>
        <wp:anchor distT="0" distB="0" distL="114300" distR="114300" simplePos="0" relativeHeight="251664896" behindDoc="0" locked="0" layoutInCell="1" allowOverlap="1" wp14:anchorId="476DBD20" wp14:editId="791BF0F3">
          <wp:simplePos x="0" y="0"/>
          <wp:positionH relativeFrom="column">
            <wp:posOffset>4586047</wp:posOffset>
          </wp:positionH>
          <wp:positionV relativeFrom="paragraph">
            <wp:posOffset>29797</wp:posOffset>
          </wp:positionV>
          <wp:extent cx="146685" cy="170180"/>
          <wp:effectExtent l="45403" t="49847" r="0" b="32068"/>
          <wp:wrapNone/>
          <wp:docPr id="7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891180" flipH="1">
                    <a:off x="0" y="0"/>
                    <a:ext cx="146685" cy="17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7FE">
      <w:rPr>
        <w:noProof/>
        <w:lang w:val="de-DE"/>
      </w:rPr>
      <w:drawing>
        <wp:anchor distT="0" distB="0" distL="114300" distR="114300" simplePos="0" relativeHeight="251650560" behindDoc="0" locked="0" layoutInCell="1" allowOverlap="1" wp14:anchorId="7E4C7BC6" wp14:editId="4CF44457">
          <wp:simplePos x="0" y="0"/>
          <wp:positionH relativeFrom="margin">
            <wp:posOffset>-110490</wp:posOffset>
          </wp:positionH>
          <wp:positionV relativeFrom="paragraph">
            <wp:posOffset>-116205</wp:posOffset>
          </wp:positionV>
          <wp:extent cx="1323975" cy="1298575"/>
          <wp:effectExtent l="0" t="0" r="9525" b="0"/>
          <wp:wrapThrough wrapText="bothSides">
            <wp:wrapPolygon edited="0">
              <wp:start x="0" y="0"/>
              <wp:lineTo x="0" y="21230"/>
              <wp:lineTo x="21445" y="21230"/>
              <wp:lineTo x="21445" y="0"/>
              <wp:lineTo x="0" y="0"/>
            </wp:wrapPolygon>
          </wp:wrapThrough>
          <wp:docPr id="7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52030" w14:textId="64E7CD60" w:rsidR="00B03AE2" w:rsidRDefault="001E417C" w:rsidP="00B778E2">
    <w:pPr>
      <w:tabs>
        <w:tab w:val="left" w:pos="-709"/>
      </w:tabs>
      <w:ind w:left="-709" w:right="-432"/>
    </w:pPr>
    <w:r>
      <w:rPr>
        <w:noProof/>
      </w:rPr>
      <w:drawing>
        <wp:anchor distT="0" distB="0" distL="114300" distR="114300" simplePos="0" relativeHeight="251653632" behindDoc="0" locked="0" layoutInCell="1" allowOverlap="1" wp14:anchorId="2A172FA8" wp14:editId="44EB5D26">
          <wp:simplePos x="0" y="0"/>
          <wp:positionH relativeFrom="column">
            <wp:posOffset>6223635</wp:posOffset>
          </wp:positionH>
          <wp:positionV relativeFrom="paragraph">
            <wp:posOffset>26670</wp:posOffset>
          </wp:positionV>
          <wp:extent cx="238760" cy="240665"/>
          <wp:effectExtent l="0" t="0" r="0" b="0"/>
          <wp:wrapNone/>
          <wp:docPr id="8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 cy="24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0B371" w14:textId="26A007C1" w:rsidR="00B03AE2" w:rsidRDefault="00B03AE2" w:rsidP="00343086">
    <w:pPr>
      <w:tabs>
        <w:tab w:val="left" w:pos="-709"/>
        <w:tab w:val="left" w:pos="8598"/>
      </w:tabs>
      <w:ind w:left="-709" w:right="-432"/>
    </w:pPr>
    <w:r>
      <w:tab/>
    </w:r>
  </w:p>
  <w:p w14:paraId="6B90E65E" w14:textId="645641E4" w:rsidR="00B03AE2" w:rsidRDefault="00F43B5C" w:rsidP="00B778E2">
    <w:pPr>
      <w:tabs>
        <w:tab w:val="left" w:pos="-709"/>
      </w:tabs>
      <w:ind w:left="-709" w:right="-432"/>
    </w:pPr>
    <w:r>
      <w:rPr>
        <w:noProof/>
        <w:lang w:val="de-DE"/>
      </w:rPr>
      <w:drawing>
        <wp:anchor distT="0" distB="0" distL="114300" distR="114300" simplePos="0" relativeHeight="251655680" behindDoc="0" locked="0" layoutInCell="1" allowOverlap="1" wp14:anchorId="55484E86" wp14:editId="1FF99767">
          <wp:simplePos x="0" y="0"/>
          <wp:positionH relativeFrom="column">
            <wp:posOffset>5904230</wp:posOffset>
          </wp:positionH>
          <wp:positionV relativeFrom="paragraph">
            <wp:posOffset>67310</wp:posOffset>
          </wp:positionV>
          <wp:extent cx="154940" cy="167640"/>
          <wp:effectExtent l="38100" t="38100" r="0" b="22860"/>
          <wp:wrapThrough wrapText="bothSides">
            <wp:wrapPolygon edited="0">
              <wp:start x="-6228" y="863"/>
              <wp:lineTo x="-1950" y="20714"/>
              <wp:lineTo x="14595" y="24346"/>
              <wp:lineTo x="24199" y="20150"/>
              <wp:lineTo x="20925" y="8006"/>
              <wp:lineTo x="11714" y="-4260"/>
              <wp:lineTo x="5777" y="-4381"/>
              <wp:lineTo x="-6228" y="863"/>
            </wp:wrapPolygon>
          </wp:wrapThrough>
          <wp:docPr id="8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517987" flipH="1" flipV="1">
                    <a:off x="0" y="0"/>
                    <a:ext cx="154940" cy="1676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7"/>
  <w:p w14:paraId="30E288C7" w14:textId="77777777" w:rsidR="00B03AE2" w:rsidRDefault="00B03AE2" w:rsidP="00B778E2">
    <w:pPr>
      <w:tabs>
        <w:tab w:val="left" w:pos="-709"/>
      </w:tabs>
      <w:ind w:left="-709" w:right="-432"/>
    </w:pPr>
  </w:p>
  <w:p w14:paraId="18BDE194" w14:textId="77777777" w:rsidR="0005749A" w:rsidRDefault="0005749A" w:rsidP="00B778E2">
    <w:pPr>
      <w:tabs>
        <w:tab w:val="left" w:pos="-709"/>
      </w:tabs>
      <w:ind w:left="-709" w:right="-432"/>
    </w:pPr>
  </w:p>
  <w:p w14:paraId="670EB1A4" w14:textId="77777777" w:rsidR="00B03AE2" w:rsidRPr="00067F1E" w:rsidRDefault="00B03AE2" w:rsidP="00B778E2">
    <w:pPr>
      <w:tabs>
        <w:tab w:val="left" w:pos="-709"/>
      </w:tabs>
      <w:ind w:left="-709" w:right="-432"/>
      <w:rPr>
        <w:b/>
        <w:bCs/>
        <w:sz w:val="14"/>
        <w:szCs w:val="16"/>
      </w:rPr>
    </w:pPr>
  </w:p>
  <w:p w14:paraId="5DD92A54" w14:textId="77777777" w:rsidR="00B03AE2" w:rsidRDefault="00B03AE2" w:rsidP="00B778E2">
    <w:pPr>
      <w:tabs>
        <w:tab w:val="left" w:pos="-709"/>
      </w:tabs>
      <w:ind w:left="-709" w:righ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702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D3B7D"/>
    <w:multiLevelType w:val="hybridMultilevel"/>
    <w:tmpl w:val="C8863EB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2760A"/>
    <w:multiLevelType w:val="hybridMultilevel"/>
    <w:tmpl w:val="3752BF2E"/>
    <w:lvl w:ilvl="0" w:tplc="7F7884C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40396B"/>
    <w:multiLevelType w:val="hybridMultilevel"/>
    <w:tmpl w:val="DB420C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B37D5"/>
    <w:multiLevelType w:val="hybridMultilevel"/>
    <w:tmpl w:val="56F8D638"/>
    <w:lvl w:ilvl="0" w:tplc="79F04F8C">
      <w:numFmt w:val="bullet"/>
      <w:lvlText w:val=""/>
      <w:lvlJc w:val="left"/>
      <w:pPr>
        <w:ind w:left="720" w:hanging="360"/>
      </w:pPr>
      <w:rPr>
        <w:rFonts w:ascii="Wingdings 2" w:eastAsia="Times New Roman" w:hAnsi="Wingdings 2"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D37D53"/>
    <w:multiLevelType w:val="hybridMultilevel"/>
    <w:tmpl w:val="55CE3B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F7CFD"/>
    <w:multiLevelType w:val="hybridMultilevel"/>
    <w:tmpl w:val="92621DF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1D0972"/>
    <w:multiLevelType w:val="hybridMultilevel"/>
    <w:tmpl w:val="1742925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1E0A36"/>
    <w:multiLevelType w:val="hybridMultilevel"/>
    <w:tmpl w:val="ECD076AC"/>
    <w:lvl w:ilvl="0" w:tplc="0FBAAFD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2B3B63"/>
    <w:multiLevelType w:val="hybridMultilevel"/>
    <w:tmpl w:val="25F0BC1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6C5F36"/>
    <w:multiLevelType w:val="hybridMultilevel"/>
    <w:tmpl w:val="DE866452"/>
    <w:lvl w:ilvl="0" w:tplc="2C5AC89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620752"/>
    <w:multiLevelType w:val="hybridMultilevel"/>
    <w:tmpl w:val="FBF2F50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1D0A63"/>
    <w:multiLevelType w:val="hybridMultilevel"/>
    <w:tmpl w:val="DC7AC224"/>
    <w:lvl w:ilvl="0" w:tplc="578C248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6F29BC"/>
    <w:multiLevelType w:val="hybridMultilevel"/>
    <w:tmpl w:val="02AE060A"/>
    <w:lvl w:ilvl="0" w:tplc="DCB25ADC">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46094"/>
    <w:multiLevelType w:val="hybridMultilevel"/>
    <w:tmpl w:val="B10A7144"/>
    <w:lvl w:ilvl="0" w:tplc="79F04F8C">
      <w:numFmt w:val="bullet"/>
      <w:lvlText w:val=""/>
      <w:lvlJc w:val="left"/>
      <w:pPr>
        <w:ind w:left="720" w:hanging="360"/>
      </w:pPr>
      <w:rPr>
        <w:rFonts w:ascii="Wingdings 2" w:eastAsia="Times New Roman"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45E8509A">
      <w:numFmt w:val="bullet"/>
      <w:lvlText w:val=""/>
      <w:lvlJc w:val="left"/>
      <w:pPr>
        <w:ind w:left="2880" w:hanging="360"/>
      </w:pPr>
      <w:rPr>
        <w:rFonts w:ascii="Symbol" w:eastAsia="Times New Roman" w:hAnsi="Symbol" w:cs="Calibri" w:hint="default"/>
        <w:color w:val="auto"/>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146103">
    <w:abstractNumId w:val="0"/>
  </w:num>
  <w:num w:numId="2" w16cid:durableId="822233899">
    <w:abstractNumId w:val="3"/>
  </w:num>
  <w:num w:numId="3" w16cid:durableId="333846743">
    <w:abstractNumId w:val="10"/>
  </w:num>
  <w:num w:numId="4" w16cid:durableId="787359775">
    <w:abstractNumId w:val="12"/>
  </w:num>
  <w:num w:numId="5" w16cid:durableId="1406032960">
    <w:abstractNumId w:val="4"/>
  </w:num>
  <w:num w:numId="6" w16cid:durableId="1882932277">
    <w:abstractNumId w:val="2"/>
  </w:num>
  <w:num w:numId="7" w16cid:durableId="2108766705">
    <w:abstractNumId w:val="8"/>
  </w:num>
  <w:num w:numId="8" w16cid:durableId="922646708">
    <w:abstractNumId w:val="7"/>
  </w:num>
  <w:num w:numId="9" w16cid:durableId="1924608485">
    <w:abstractNumId w:val="13"/>
  </w:num>
  <w:num w:numId="10" w16cid:durableId="1562789167">
    <w:abstractNumId w:val="5"/>
  </w:num>
  <w:num w:numId="11" w16cid:durableId="2096004561">
    <w:abstractNumId w:val="15"/>
  </w:num>
  <w:num w:numId="12" w16cid:durableId="1801415694">
    <w:abstractNumId w:val="9"/>
  </w:num>
  <w:num w:numId="13" w16cid:durableId="354892067">
    <w:abstractNumId w:val="14"/>
  </w:num>
  <w:num w:numId="14" w16cid:durableId="1506363219">
    <w:abstractNumId w:val="11"/>
  </w:num>
  <w:num w:numId="15" w16cid:durableId="243490376">
    <w:abstractNumId w:val="1"/>
  </w:num>
  <w:num w:numId="16" w16cid:durableId="112401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0B"/>
    <w:rsid w:val="00005CA6"/>
    <w:rsid w:val="0002289C"/>
    <w:rsid w:val="0002625E"/>
    <w:rsid w:val="000511C4"/>
    <w:rsid w:val="0005749A"/>
    <w:rsid w:val="00067F1E"/>
    <w:rsid w:val="000837FE"/>
    <w:rsid w:val="000B702C"/>
    <w:rsid w:val="000C30A4"/>
    <w:rsid w:val="000E6B7C"/>
    <w:rsid w:val="00110DFF"/>
    <w:rsid w:val="00131C80"/>
    <w:rsid w:val="00177BBA"/>
    <w:rsid w:val="001944A3"/>
    <w:rsid w:val="001B377B"/>
    <w:rsid w:val="001C4DB5"/>
    <w:rsid w:val="001D7BDF"/>
    <w:rsid w:val="001E417C"/>
    <w:rsid w:val="001F7A3F"/>
    <w:rsid w:val="002F75C6"/>
    <w:rsid w:val="002F792B"/>
    <w:rsid w:val="00322B1E"/>
    <w:rsid w:val="00343086"/>
    <w:rsid w:val="00343973"/>
    <w:rsid w:val="0037622A"/>
    <w:rsid w:val="00377341"/>
    <w:rsid w:val="003D26CF"/>
    <w:rsid w:val="003E58E3"/>
    <w:rsid w:val="003F05A2"/>
    <w:rsid w:val="004221AE"/>
    <w:rsid w:val="00453828"/>
    <w:rsid w:val="00470A7D"/>
    <w:rsid w:val="00471816"/>
    <w:rsid w:val="00471FAB"/>
    <w:rsid w:val="0047399E"/>
    <w:rsid w:val="00473F7C"/>
    <w:rsid w:val="00496D08"/>
    <w:rsid w:val="004A6686"/>
    <w:rsid w:val="004C6249"/>
    <w:rsid w:val="004F1C5E"/>
    <w:rsid w:val="00511CE1"/>
    <w:rsid w:val="00513A95"/>
    <w:rsid w:val="005617A9"/>
    <w:rsid w:val="00575127"/>
    <w:rsid w:val="00580C53"/>
    <w:rsid w:val="0059510A"/>
    <w:rsid w:val="005B478B"/>
    <w:rsid w:val="005B6FC4"/>
    <w:rsid w:val="005D4416"/>
    <w:rsid w:val="005E11C8"/>
    <w:rsid w:val="005F3AFB"/>
    <w:rsid w:val="005F7905"/>
    <w:rsid w:val="00623D99"/>
    <w:rsid w:val="00633DB2"/>
    <w:rsid w:val="006E2F19"/>
    <w:rsid w:val="006F1C89"/>
    <w:rsid w:val="007810A0"/>
    <w:rsid w:val="00781E8B"/>
    <w:rsid w:val="007A5B25"/>
    <w:rsid w:val="007B26AE"/>
    <w:rsid w:val="007D419C"/>
    <w:rsid w:val="007D5314"/>
    <w:rsid w:val="007E7A59"/>
    <w:rsid w:val="008205FA"/>
    <w:rsid w:val="00830D7F"/>
    <w:rsid w:val="0085460F"/>
    <w:rsid w:val="008936DC"/>
    <w:rsid w:val="008B1C80"/>
    <w:rsid w:val="008B5458"/>
    <w:rsid w:val="008B75BA"/>
    <w:rsid w:val="008F14F8"/>
    <w:rsid w:val="009268AB"/>
    <w:rsid w:val="0095494C"/>
    <w:rsid w:val="00975FD7"/>
    <w:rsid w:val="00977F8B"/>
    <w:rsid w:val="009B6537"/>
    <w:rsid w:val="00A21648"/>
    <w:rsid w:val="00A24D6E"/>
    <w:rsid w:val="00A43729"/>
    <w:rsid w:val="00A63650"/>
    <w:rsid w:val="00A7552E"/>
    <w:rsid w:val="00A831D6"/>
    <w:rsid w:val="00AB0019"/>
    <w:rsid w:val="00AB4564"/>
    <w:rsid w:val="00AF2033"/>
    <w:rsid w:val="00B01990"/>
    <w:rsid w:val="00B03AE2"/>
    <w:rsid w:val="00B462C0"/>
    <w:rsid w:val="00B605BC"/>
    <w:rsid w:val="00B62EFD"/>
    <w:rsid w:val="00B64FF0"/>
    <w:rsid w:val="00B73851"/>
    <w:rsid w:val="00B778E2"/>
    <w:rsid w:val="00B82FEB"/>
    <w:rsid w:val="00BA449E"/>
    <w:rsid w:val="00BC0A55"/>
    <w:rsid w:val="00BD66E8"/>
    <w:rsid w:val="00C43198"/>
    <w:rsid w:val="00C85CB9"/>
    <w:rsid w:val="00C910A5"/>
    <w:rsid w:val="00C94FB9"/>
    <w:rsid w:val="00CA1B0B"/>
    <w:rsid w:val="00CF0A4F"/>
    <w:rsid w:val="00D2348B"/>
    <w:rsid w:val="00D64A00"/>
    <w:rsid w:val="00D678B7"/>
    <w:rsid w:val="00DA0253"/>
    <w:rsid w:val="00DA0FDA"/>
    <w:rsid w:val="00DC7A7F"/>
    <w:rsid w:val="00DD1CA5"/>
    <w:rsid w:val="00DD6B20"/>
    <w:rsid w:val="00DF0A3F"/>
    <w:rsid w:val="00E5592F"/>
    <w:rsid w:val="00E71D6F"/>
    <w:rsid w:val="00E77C7E"/>
    <w:rsid w:val="00E92734"/>
    <w:rsid w:val="00EA1308"/>
    <w:rsid w:val="00EC6F4D"/>
    <w:rsid w:val="00EF7CCF"/>
    <w:rsid w:val="00F43608"/>
    <w:rsid w:val="00F43B5C"/>
    <w:rsid w:val="00F63AED"/>
    <w:rsid w:val="00F67547"/>
    <w:rsid w:val="00F900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455BB7"/>
  <w14:defaultImageDpi w14:val="300"/>
  <w15:chartTrackingRefBased/>
  <w15:docId w15:val="{E649AA2B-8F5F-48F2-AC31-A03C9681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FDA"/>
    <w:rPr>
      <w:rFonts w:ascii="Calibri" w:hAnsi="Calibri"/>
      <w:sz w:val="22"/>
      <w:szCs w:val="24"/>
      <w:lang w:eastAsia="de-DE"/>
    </w:rPr>
  </w:style>
  <w:style w:type="paragraph" w:styleId="berschrift1">
    <w:name w:val="heading 1"/>
    <w:basedOn w:val="Standard"/>
    <w:next w:val="Standard"/>
    <w:link w:val="berschrift1Zchn"/>
    <w:uiPriority w:val="9"/>
    <w:qFormat/>
    <w:rsid w:val="00DA0FDA"/>
    <w:pPr>
      <w:keepNext/>
      <w:keepLines/>
      <w:spacing w:before="480"/>
      <w:outlineLvl w:val="0"/>
    </w:pPr>
    <w:rPr>
      <w:rFonts w:eastAsia="MS Gothic"/>
      <w:b/>
      <w:bCs/>
      <w:sz w:val="28"/>
      <w:szCs w:val="32"/>
    </w:rPr>
  </w:style>
  <w:style w:type="paragraph" w:styleId="berschrift2">
    <w:name w:val="heading 2"/>
    <w:basedOn w:val="Standard"/>
    <w:next w:val="Standard"/>
    <w:link w:val="berschrift2Zchn"/>
    <w:uiPriority w:val="9"/>
    <w:qFormat/>
    <w:rsid w:val="00DA0FDA"/>
    <w:pPr>
      <w:keepNext/>
      <w:keepLines/>
      <w:spacing w:before="200"/>
      <w:outlineLvl w:val="1"/>
    </w:pPr>
    <w:rPr>
      <w:rFonts w:eastAsia="MS Gothic"/>
      <w:b/>
      <w:bCs/>
      <w:szCs w:val="26"/>
    </w:rPr>
  </w:style>
  <w:style w:type="paragraph" w:styleId="berschrift3">
    <w:name w:val="heading 3"/>
    <w:basedOn w:val="Standard"/>
    <w:next w:val="Standard"/>
    <w:link w:val="berschrift3Zchn"/>
    <w:uiPriority w:val="9"/>
    <w:qFormat/>
    <w:rsid w:val="00DA0FDA"/>
    <w:pPr>
      <w:keepNext/>
      <w:keepLines/>
      <w:spacing w:before="200"/>
      <w:outlineLvl w:val="2"/>
    </w:pPr>
    <w:rPr>
      <w:rFonts w:eastAsia="MS Gothic"/>
      <w:bCs/>
      <w:u w:val="single"/>
    </w:rPr>
  </w:style>
  <w:style w:type="paragraph" w:styleId="berschrift4">
    <w:name w:val="heading 4"/>
    <w:basedOn w:val="Standard"/>
    <w:next w:val="Standard"/>
    <w:link w:val="berschrift4Zchn"/>
    <w:uiPriority w:val="9"/>
    <w:qFormat/>
    <w:rsid w:val="00DA0FDA"/>
    <w:pPr>
      <w:keepNext/>
      <w:spacing w:before="240" w:after="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A0FDA"/>
    <w:rPr>
      <w:rFonts w:ascii="Calibri" w:eastAsia="MS Gothic" w:hAnsi="Calibri"/>
      <w:b/>
      <w:bCs/>
      <w:sz w:val="28"/>
      <w:szCs w:val="32"/>
      <w:lang w:val="de-CH"/>
    </w:rPr>
  </w:style>
  <w:style w:type="character" w:customStyle="1" w:styleId="berschrift2Zchn">
    <w:name w:val="Überschrift 2 Zchn"/>
    <w:link w:val="berschrift2"/>
    <w:uiPriority w:val="9"/>
    <w:rsid w:val="00DA0FDA"/>
    <w:rPr>
      <w:rFonts w:ascii="Calibri" w:eastAsia="MS Gothic" w:hAnsi="Calibri"/>
      <w:b/>
      <w:bCs/>
      <w:sz w:val="22"/>
      <w:szCs w:val="26"/>
      <w:lang w:val="de-CH"/>
    </w:rPr>
  </w:style>
  <w:style w:type="character" w:customStyle="1" w:styleId="berschrift3Zchn">
    <w:name w:val="Überschrift 3 Zchn"/>
    <w:link w:val="berschrift3"/>
    <w:uiPriority w:val="9"/>
    <w:rsid w:val="00DA0FDA"/>
    <w:rPr>
      <w:rFonts w:ascii="Calibri" w:eastAsia="MS Gothic" w:hAnsi="Calibri"/>
      <w:bCs/>
      <w:sz w:val="22"/>
      <w:szCs w:val="24"/>
      <w:u w:val="single"/>
      <w:lang w:val="de-CH"/>
    </w:rPr>
  </w:style>
  <w:style w:type="paragraph" w:styleId="Kopfzeile">
    <w:name w:val="header"/>
    <w:basedOn w:val="Standard"/>
    <w:link w:val="KopfzeileZchn"/>
    <w:uiPriority w:val="99"/>
    <w:unhideWhenUsed/>
    <w:rsid w:val="00471FAB"/>
    <w:pPr>
      <w:tabs>
        <w:tab w:val="center" w:pos="4536"/>
        <w:tab w:val="right" w:pos="9072"/>
      </w:tabs>
    </w:pPr>
  </w:style>
  <w:style w:type="character" w:customStyle="1" w:styleId="KopfzeileZchn">
    <w:name w:val="Kopfzeile Zchn"/>
    <w:link w:val="Kopfzeile"/>
    <w:uiPriority w:val="99"/>
    <w:rsid w:val="00471FAB"/>
    <w:rPr>
      <w:rFonts w:ascii="Calibri" w:hAnsi="Calibri"/>
      <w:sz w:val="24"/>
      <w:szCs w:val="24"/>
      <w:lang w:val="de-CH"/>
    </w:rPr>
  </w:style>
  <w:style w:type="paragraph" w:styleId="Fuzeile">
    <w:name w:val="footer"/>
    <w:basedOn w:val="Standard"/>
    <w:link w:val="FuzeileZchn"/>
    <w:uiPriority w:val="99"/>
    <w:unhideWhenUsed/>
    <w:rsid w:val="00471FAB"/>
    <w:pPr>
      <w:tabs>
        <w:tab w:val="center" w:pos="4536"/>
        <w:tab w:val="right" w:pos="9072"/>
      </w:tabs>
    </w:pPr>
  </w:style>
  <w:style w:type="character" w:customStyle="1" w:styleId="FuzeileZchn">
    <w:name w:val="Fußzeile Zchn"/>
    <w:link w:val="Fuzeile"/>
    <w:uiPriority w:val="99"/>
    <w:rsid w:val="00471FAB"/>
    <w:rPr>
      <w:rFonts w:ascii="Calibri" w:hAnsi="Calibri"/>
      <w:sz w:val="24"/>
      <w:szCs w:val="24"/>
      <w:lang w:val="de-CH"/>
    </w:rPr>
  </w:style>
  <w:style w:type="character" w:styleId="Hyperlink">
    <w:name w:val="Hyperlink"/>
    <w:uiPriority w:val="99"/>
    <w:unhideWhenUsed/>
    <w:rsid w:val="00471FAB"/>
    <w:rPr>
      <w:color w:val="0000FF"/>
      <w:u w:val="single"/>
    </w:rPr>
  </w:style>
  <w:style w:type="character" w:customStyle="1" w:styleId="berschrift4Zchn">
    <w:name w:val="Überschrift 4 Zchn"/>
    <w:link w:val="berschrift4"/>
    <w:uiPriority w:val="9"/>
    <w:rsid w:val="00DA0FDA"/>
    <w:rPr>
      <w:rFonts w:ascii="Calibri" w:eastAsia="MS Mincho" w:hAnsi="Calibri" w:cs="Times New Roman"/>
      <w:bCs/>
      <w:sz w:val="22"/>
      <w:szCs w:val="28"/>
      <w:lang w:val="de-CH"/>
    </w:rPr>
  </w:style>
  <w:style w:type="paragraph" w:customStyle="1" w:styleId="MittleresRaster1-Akzent21">
    <w:name w:val="Mittleres Raster 1 - Akzent 21"/>
    <w:basedOn w:val="Standard"/>
    <w:uiPriority w:val="34"/>
    <w:qFormat/>
    <w:rsid w:val="00BA449E"/>
    <w:pPr>
      <w:spacing w:after="200" w:line="276" w:lineRule="auto"/>
      <w:ind w:left="720"/>
      <w:contextualSpacing/>
    </w:pPr>
    <w:rPr>
      <w:rFonts w:eastAsia="Calibri"/>
      <w:szCs w:val="22"/>
      <w:lang w:val="de-DE" w:eastAsia="en-US"/>
    </w:rPr>
  </w:style>
  <w:style w:type="paragraph" w:styleId="Untertitel">
    <w:name w:val="Subtitle"/>
    <w:basedOn w:val="Standard"/>
    <w:next w:val="Standard"/>
    <w:link w:val="UntertitelZchn"/>
    <w:uiPriority w:val="11"/>
    <w:qFormat/>
    <w:rsid w:val="00EA1308"/>
    <w:rPr>
      <w:rFonts w:eastAsia="MS Gothic"/>
      <w:i/>
      <w:iCs/>
      <w:color w:val="4F81BD"/>
      <w:spacing w:val="15"/>
      <w:lang w:val="de-DE"/>
    </w:rPr>
  </w:style>
  <w:style w:type="character" w:customStyle="1" w:styleId="UntertitelZchn">
    <w:name w:val="Untertitel Zchn"/>
    <w:link w:val="Untertitel"/>
    <w:uiPriority w:val="11"/>
    <w:rsid w:val="00EA1308"/>
    <w:rPr>
      <w:rFonts w:ascii="Calibri" w:eastAsia="MS Gothic" w:hAnsi="Calibri"/>
      <w:i/>
      <w:iCs/>
      <w:color w:val="4F81BD"/>
      <w:spacing w:val="15"/>
      <w:sz w:val="22"/>
      <w:szCs w:val="24"/>
      <w:lang w:val="de-DE"/>
    </w:rPr>
  </w:style>
  <w:style w:type="paragraph" w:styleId="Listenabsatz">
    <w:name w:val="List Paragraph"/>
    <w:basedOn w:val="Standard"/>
    <w:uiPriority w:val="34"/>
    <w:qFormat/>
    <w:rsid w:val="00A6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10274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11881</CharactersWithSpaces>
  <SharedDoc>false</SharedDoc>
  <HLinks>
    <vt:vector size="12" baseType="variant">
      <vt:variant>
        <vt:i4>852081</vt:i4>
      </vt:variant>
      <vt:variant>
        <vt:i4>3</vt:i4>
      </vt:variant>
      <vt:variant>
        <vt:i4>0</vt:i4>
      </vt:variant>
      <vt:variant>
        <vt:i4>5</vt:i4>
      </vt:variant>
      <vt:variant>
        <vt:lpwstr>mailto:info@zirkusschule-luzern.ch</vt:lpwstr>
      </vt:variant>
      <vt:variant>
        <vt:lpwstr/>
      </vt:variant>
      <vt:variant>
        <vt:i4>4063344</vt:i4>
      </vt:variant>
      <vt:variant>
        <vt:i4>0</vt:i4>
      </vt:variant>
      <vt:variant>
        <vt:i4>0</vt:i4>
      </vt:variant>
      <vt:variant>
        <vt:i4>5</vt:i4>
      </vt:variant>
      <vt:variant>
        <vt:lpwstr>http://www.zirkusschule-luzern.ch/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Verling</dc:creator>
  <cp:keywords/>
  <cp:lastModifiedBy>ursic</cp:lastModifiedBy>
  <cp:revision>17</cp:revision>
  <cp:lastPrinted>2018-09-04T19:56:00Z</cp:lastPrinted>
  <dcterms:created xsi:type="dcterms:W3CDTF">2021-09-21T11:35:00Z</dcterms:created>
  <dcterms:modified xsi:type="dcterms:W3CDTF">2022-12-06T13:32:00Z</dcterms:modified>
</cp:coreProperties>
</file>